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C255" w14:textId="77777777" w:rsidR="00D61C41" w:rsidRDefault="00D61C41">
      <w:pPr>
        <w:rPr>
          <w:sz w:val="20"/>
        </w:rPr>
      </w:pPr>
    </w:p>
    <w:p w14:paraId="0464239B" w14:textId="77777777" w:rsidR="00D61C41" w:rsidRDefault="00D61C41">
      <w:pPr>
        <w:rPr>
          <w:sz w:val="20"/>
        </w:rPr>
      </w:pPr>
    </w:p>
    <w:p w14:paraId="10B693EE" w14:textId="77777777" w:rsidR="00D61C41" w:rsidRDefault="009B48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RANCANGAN HUBUNGAN CPL-CPMK-CP SUBMK</w:t>
      </w:r>
    </w:p>
    <w:p w14:paraId="4755C1CA" w14:textId="77777777" w:rsidR="00D61C41" w:rsidRDefault="009B4862">
      <w:pPr>
        <w:jc w:val="center"/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</w:rPr>
        <w:t>Mata Kuliah</w:t>
      </w:r>
      <w:r>
        <w:rPr>
          <w:rFonts w:ascii="Book Antiqua" w:hAnsi="Book Antiqua"/>
          <w:b/>
          <w:bCs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lang w:val="en-US"/>
        </w:rPr>
        <w:t>Puisi</w:t>
      </w:r>
      <w:proofErr w:type="spellEnd"/>
    </w:p>
    <w:p w14:paraId="3FF8424B" w14:textId="77777777" w:rsidR="00D61C41" w:rsidRDefault="009B48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Program Studi S1 </w:t>
      </w:r>
      <w:r>
        <w:rPr>
          <w:rFonts w:ascii="Book Antiqua" w:hAnsi="Book Antiqua"/>
          <w:b/>
          <w:bCs/>
          <w:lang w:val="en-US"/>
        </w:rPr>
        <w:t>Pendidikan Bahasa Indonesia</w:t>
      </w:r>
      <w:r>
        <w:rPr>
          <w:rFonts w:ascii="Book Antiqua" w:hAnsi="Book Antiqua"/>
          <w:b/>
          <w:bCs/>
        </w:rPr>
        <w:t xml:space="preserve"> – Universitas Bina Bangsa Getsempena</w:t>
      </w:r>
    </w:p>
    <w:p w14:paraId="3213FDE8" w14:textId="77777777" w:rsidR="00D61C41" w:rsidRDefault="009B4862">
      <w:pPr>
        <w:rPr>
          <w:rFonts w:ascii="Book Antiqua" w:hAnsi="Book Antiqua"/>
          <w:b/>
          <w:bCs/>
          <w:lang w:val="en-US"/>
        </w:rPr>
      </w:pPr>
      <w:r>
        <w:rPr>
          <w:rFonts w:ascii="Book Antiqua" w:hAnsi="Book Antiqua"/>
          <w:b/>
          <w:bCs/>
        </w:rPr>
        <w:t xml:space="preserve">                                                                                                    Kode MK: </w:t>
      </w:r>
      <w:r>
        <w:rPr>
          <w:rFonts w:ascii="Book Antiqua" w:hAnsi="Book Antiqua"/>
          <w:b/>
          <w:bCs/>
          <w:lang w:val="en-US"/>
        </w:rPr>
        <w:t>MKKD 117</w:t>
      </w:r>
      <w:r>
        <w:rPr>
          <w:rFonts w:ascii="Book Antiqua" w:hAnsi="Book Antiqua"/>
          <w:b/>
          <w:bCs/>
        </w:rPr>
        <w:t xml:space="preserve">  Semester I</w:t>
      </w:r>
      <w:r>
        <w:rPr>
          <w:rFonts w:ascii="Book Antiqua" w:hAnsi="Book Antiqua"/>
          <w:b/>
          <w:bCs/>
          <w:lang w:val="en-US"/>
        </w:rPr>
        <w:t>II</w:t>
      </w:r>
    </w:p>
    <w:p w14:paraId="44006BC6" w14:textId="77777777" w:rsidR="00D61C41" w:rsidRDefault="00D61C41">
      <w:pPr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5302"/>
        <w:gridCol w:w="2787"/>
      </w:tblGrid>
      <w:tr w:rsidR="00D61C41" w14:paraId="432D0653" w14:textId="77777777">
        <w:trPr>
          <w:trHeight w:val="294"/>
        </w:trPr>
        <w:tc>
          <w:tcPr>
            <w:tcW w:w="5387" w:type="dxa"/>
            <w:gridSpan w:val="2"/>
            <w:shd w:val="clear" w:color="auto" w:fill="FABF8F" w:themeFill="accent6" w:themeFillTint="99"/>
          </w:tcPr>
          <w:p w14:paraId="5F335123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Program Learning Outcome (PLO)</w:t>
            </w:r>
          </w:p>
        </w:tc>
        <w:tc>
          <w:tcPr>
            <w:tcW w:w="5869" w:type="dxa"/>
            <w:gridSpan w:val="2"/>
            <w:shd w:val="clear" w:color="auto" w:fill="FABF8F" w:themeFill="accent6" w:themeFillTint="99"/>
          </w:tcPr>
          <w:p w14:paraId="4EBC8D1F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LO Course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14:paraId="327EBD32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LO Sub Course</w:t>
            </w:r>
          </w:p>
        </w:tc>
      </w:tr>
      <w:tr w:rsidR="00D61C41" w14:paraId="22B542B7" w14:textId="77777777">
        <w:trPr>
          <w:trHeight w:val="277"/>
        </w:trPr>
        <w:tc>
          <w:tcPr>
            <w:tcW w:w="5387" w:type="dxa"/>
            <w:gridSpan w:val="2"/>
            <w:shd w:val="clear" w:color="auto" w:fill="8DB3E2" w:themeFill="text2" w:themeFillTint="66"/>
          </w:tcPr>
          <w:p w14:paraId="31586BDB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CPL-PRODI</w:t>
            </w:r>
          </w:p>
        </w:tc>
        <w:tc>
          <w:tcPr>
            <w:tcW w:w="5869" w:type="dxa"/>
            <w:gridSpan w:val="2"/>
            <w:shd w:val="clear" w:color="auto" w:fill="8DB3E2" w:themeFill="text2" w:themeFillTint="66"/>
          </w:tcPr>
          <w:p w14:paraId="282E71E6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CP MK (Capaian Pembelajaran MK </w:t>
            </w:r>
            <w:proofErr w:type="spellStart"/>
            <w:r>
              <w:rPr>
                <w:rFonts w:ascii="Book Antiqua" w:hAnsi="Book Antiqua"/>
                <w:b/>
                <w:bCs/>
                <w:lang w:val="en-US"/>
              </w:rPr>
              <w:t>Teknologi</w:t>
            </w:r>
            <w:proofErr w:type="spellEnd"/>
            <w:r>
              <w:rPr>
                <w:rFonts w:ascii="Book Antiqua" w:hAnsi="Book Antiqua"/>
                <w:b/>
                <w:bCs/>
                <w:lang w:val="en-US"/>
              </w:rPr>
              <w:t xml:space="preserve"> Digital </w:t>
            </w:r>
            <w:proofErr w:type="spellStart"/>
            <w:r>
              <w:rPr>
                <w:rFonts w:ascii="Book Antiqua" w:hAnsi="Book Antiqua"/>
                <w:b/>
                <w:bCs/>
                <w:lang w:val="en-US"/>
              </w:rPr>
              <w:t>Pembelajaran</w:t>
            </w:r>
            <w:proofErr w:type="spellEnd"/>
            <w:r>
              <w:rPr>
                <w:rFonts w:ascii="Book Antiqua" w:hAnsi="Book Antiqua"/>
                <w:b/>
                <w:bCs/>
                <w:lang w:val="en-US"/>
              </w:rPr>
              <w:t xml:space="preserve"> BI</w:t>
            </w:r>
            <w:r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2787" w:type="dxa"/>
            <w:shd w:val="clear" w:color="auto" w:fill="8DB3E2" w:themeFill="text2" w:themeFillTint="66"/>
          </w:tcPr>
          <w:p w14:paraId="18D44705" w14:textId="77777777" w:rsidR="00D61C41" w:rsidRDefault="009B4862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CP SUB-MK</w:t>
            </w:r>
          </w:p>
        </w:tc>
      </w:tr>
      <w:tr w:rsidR="00D61C41" w14:paraId="16244906" w14:textId="77777777">
        <w:trPr>
          <w:trHeight w:val="277"/>
        </w:trPr>
        <w:tc>
          <w:tcPr>
            <w:tcW w:w="567" w:type="dxa"/>
          </w:tcPr>
          <w:p w14:paraId="1ECD2D4A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S1</w:t>
            </w:r>
          </w:p>
        </w:tc>
        <w:tc>
          <w:tcPr>
            <w:tcW w:w="4820" w:type="dxa"/>
          </w:tcPr>
          <w:p w14:paraId="404F3C4F" w14:textId="77777777" w:rsidR="00D61C41" w:rsidRDefault="009B4862">
            <w:pPr>
              <w:ind w:left="28"/>
              <w:jc w:val="both"/>
              <w:rPr>
                <w:rFonts w:ascii="Book Antiqua" w:eastAsia="Bookman Old Style" w:hAnsi="Book Antiqua" w:cs="Bookman Old Style"/>
                <w:sz w:val="24"/>
                <w:szCs w:val="24"/>
              </w:rPr>
            </w:pP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Ber</w:t>
            </w:r>
            <w:r>
              <w:rPr>
                <w:rFonts w:ascii="Book Antiqua" w:eastAsia="Bookman Old Style" w:hAnsi="Book Antiqua" w:cs="Bookman Old Style"/>
                <w:spacing w:val="-2"/>
                <w:sz w:val="24"/>
                <w:szCs w:val="24"/>
              </w:rPr>
              <w:t>t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akwa </w:t>
            </w:r>
            <w:r>
              <w:rPr>
                <w:rFonts w:ascii="Book Antiqua" w:eastAsia="Bookman Old Style" w:hAnsi="Book Antiqua" w:cs="Bookman Old Style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kepa</w:t>
            </w:r>
            <w:r>
              <w:rPr>
                <w:rFonts w:ascii="Book Antiqua" w:eastAsia="Bookman Old Style" w:hAnsi="Book Antiqua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a </w:t>
            </w:r>
            <w:r>
              <w:rPr>
                <w:rFonts w:ascii="Book Antiqua" w:eastAsia="Bookman Old Style" w:hAnsi="Book Antiqua" w:cs="Bookman Old Style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pacing w:val="-1"/>
                <w:sz w:val="24"/>
                <w:szCs w:val="24"/>
              </w:rPr>
              <w:t>T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uhan </w:t>
            </w:r>
            <w:r>
              <w:rPr>
                <w:rFonts w:ascii="Book Antiqua" w:eastAsia="Bookman Old Style" w:hAnsi="Book Antiqua" w:cs="Bookman Old Style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Yang </w:t>
            </w:r>
            <w:r>
              <w:rPr>
                <w:rFonts w:ascii="Book Antiqua" w:eastAsia="Bookman Old Style" w:hAnsi="Book Antiqua" w:cs="Bookman Old Style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Maha </w:t>
            </w:r>
            <w:r>
              <w:rPr>
                <w:rFonts w:ascii="Book Antiqua" w:eastAsia="Bookman Old Style" w:hAnsi="Book Antiqua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Esa </w:t>
            </w:r>
            <w:r>
              <w:rPr>
                <w:rFonts w:ascii="Book Antiqua" w:eastAsia="Bookman Old Style" w:hAnsi="Book Antiqua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 xml:space="preserve">dan </w:t>
            </w:r>
            <w:r>
              <w:rPr>
                <w:rFonts w:ascii="Book Antiqua" w:eastAsia="Bookman Old Style" w:hAnsi="Book Antiqua" w:cs="Bookman Old Style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w w:val="102"/>
                <w:sz w:val="24"/>
                <w:szCs w:val="24"/>
              </w:rPr>
              <w:t>mam</w:t>
            </w:r>
            <w:r>
              <w:rPr>
                <w:rFonts w:ascii="Book Antiqua" w:eastAsia="Bookman Old Style" w:hAnsi="Book Antiqua" w:cs="Bookman Old Style"/>
                <w:spacing w:val="2"/>
                <w:w w:val="102"/>
                <w:sz w:val="24"/>
                <w:szCs w:val="24"/>
              </w:rPr>
              <w:t>p</w:t>
            </w:r>
            <w:r>
              <w:rPr>
                <w:rFonts w:ascii="Book Antiqua" w:eastAsia="Bookman Old Style" w:hAnsi="Book Antiqua" w:cs="Bookman Old Style"/>
                <w:w w:val="102"/>
                <w:sz w:val="24"/>
                <w:szCs w:val="24"/>
              </w:rPr>
              <w:t xml:space="preserve">u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m</w:t>
            </w:r>
            <w:r>
              <w:rPr>
                <w:rFonts w:ascii="Book Antiqua" w:eastAsia="Bookman Old Style" w:hAnsi="Book Antiqua" w:cs="Bookman Old Style"/>
                <w:spacing w:val="1"/>
                <w:sz w:val="24"/>
                <w:szCs w:val="24"/>
              </w:rPr>
              <w:t>e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nun</w:t>
            </w:r>
            <w:r>
              <w:rPr>
                <w:rFonts w:ascii="Book Antiqua" w:eastAsia="Bookman Old Style" w:hAnsi="Book Antiqua" w:cs="Bookman Old Style"/>
                <w:spacing w:val="1"/>
                <w:sz w:val="24"/>
                <w:szCs w:val="24"/>
              </w:rPr>
              <w:t>j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ukkan</w:t>
            </w:r>
            <w:r>
              <w:rPr>
                <w:rFonts w:ascii="Book Antiqua" w:eastAsia="Bookman Old Style" w:hAnsi="Book Antiqua" w:cs="Bookman Old Style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sz w:val="24"/>
                <w:szCs w:val="24"/>
              </w:rPr>
              <w:t>sikap</w:t>
            </w:r>
            <w:r>
              <w:rPr>
                <w:rFonts w:ascii="Book Antiqua" w:eastAsia="Bookman Old Style" w:hAnsi="Book Antiqua" w:cs="Bookman Old Style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Book Antiqua" w:eastAsia="Bookman Old Style" w:hAnsi="Book Antiqua" w:cs="Bookman Old Style"/>
                <w:w w:val="102"/>
                <w:sz w:val="24"/>
                <w:szCs w:val="24"/>
              </w:rPr>
              <w:t>r</w:t>
            </w:r>
            <w:r>
              <w:rPr>
                <w:rFonts w:ascii="Book Antiqua" w:eastAsia="Bookman Old Style" w:hAnsi="Book Antiqua" w:cs="Bookman Old Style"/>
                <w:spacing w:val="1"/>
                <w:w w:val="102"/>
                <w:sz w:val="24"/>
                <w:szCs w:val="24"/>
              </w:rPr>
              <w:t>el</w:t>
            </w:r>
            <w:r>
              <w:rPr>
                <w:rFonts w:ascii="Book Antiqua" w:eastAsia="Bookman Old Style" w:hAnsi="Book Antiqua" w:cs="Bookman Old Style"/>
                <w:w w:val="102"/>
                <w:sz w:val="24"/>
                <w:szCs w:val="24"/>
              </w:rPr>
              <w:t>igius.</w:t>
            </w:r>
          </w:p>
        </w:tc>
        <w:tc>
          <w:tcPr>
            <w:tcW w:w="567" w:type="dxa"/>
          </w:tcPr>
          <w:p w14:paraId="3AC98707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M1</w:t>
            </w:r>
          </w:p>
        </w:tc>
        <w:tc>
          <w:tcPr>
            <w:tcW w:w="5302" w:type="dxa"/>
          </w:tcPr>
          <w:p w14:paraId="604DF9B3" w14:textId="77777777" w:rsidR="00D61C41" w:rsidRDefault="009B4862">
            <w:pPr>
              <w:pStyle w:val="ListParagraph"/>
              <w:tabs>
                <w:tab w:val="left" w:pos="1640"/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rFonts w:ascii="Book Antiqua" w:eastAsia="Calibri" w:hAnsi="Book Antiqua" w:cstheme="minorHAnsi"/>
                <w:w w:val="101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memahami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konsep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puisi</w:t>
            </w:r>
            <w:proofErr w:type="spellEnd"/>
          </w:p>
          <w:p w14:paraId="2A711FEB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87" w:type="dxa"/>
          </w:tcPr>
          <w:p w14:paraId="50E256AF" w14:textId="77777777" w:rsidR="00D61C41" w:rsidRDefault="009B4862">
            <w:pPr>
              <w:rPr>
                <w:rFonts w:ascii="Book Antiqua" w:hAnsi="Book Antiqua"/>
                <w:b/>
                <w:bCs/>
                <w:lang w:val="en-US"/>
              </w:rPr>
            </w:pPr>
            <w:r>
              <w:rPr>
                <w:rFonts w:ascii="Book Antiqua" w:hAnsi="Book Antiqua"/>
                <w:b/>
                <w:bCs/>
                <w:lang w:val="en-US"/>
              </w:rPr>
              <w:t xml:space="preserve">       </w:t>
            </w:r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Dalam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RPS</w:t>
            </w:r>
          </w:p>
        </w:tc>
      </w:tr>
      <w:tr w:rsidR="00D61C41" w14:paraId="382EE9B7" w14:textId="77777777">
        <w:trPr>
          <w:trHeight w:val="294"/>
        </w:trPr>
        <w:tc>
          <w:tcPr>
            <w:tcW w:w="567" w:type="dxa"/>
          </w:tcPr>
          <w:p w14:paraId="09122FAB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</w:tcPr>
          <w:p w14:paraId="19BB6759" w14:textId="77777777" w:rsidR="00D61C41" w:rsidRDefault="009B486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</w:rPr>
              <w:t>Ber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k</w:t>
            </w:r>
            <w:r>
              <w:rPr>
                <w:rFonts w:ascii="Bookman Old Style" w:eastAsia="Bookman Old Style" w:hAnsi="Bookman Old Style" w:cs="Bookman Old Style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2"/>
              </w:rPr>
              <w:t>t</w:t>
            </w:r>
            <w:r>
              <w:rPr>
                <w:rFonts w:ascii="Bookman Old Style" w:eastAsia="Bookman Old Style" w:hAnsi="Bookman Old Style" w:cs="Bookman Old Style"/>
              </w:rPr>
              <w:t>ri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b</w:t>
            </w:r>
            <w:r>
              <w:rPr>
                <w:rFonts w:ascii="Bookman Old Style" w:eastAsia="Bookman Old Style" w:hAnsi="Bookman Old Style" w:cs="Bookman Old Style"/>
              </w:rPr>
              <w:t xml:space="preserve">usi    </w:t>
            </w:r>
            <w:r>
              <w:rPr>
                <w:rFonts w:ascii="Bookman Old Style" w:eastAsia="Bookman Old Style" w:hAnsi="Bookman Old Style" w:cs="Bookman Old Style"/>
                <w:spacing w:val="51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dalam    </w:t>
            </w:r>
            <w:r>
              <w:rPr>
                <w:rFonts w:ascii="Bookman Old Style" w:eastAsia="Bookman Old Style" w:hAnsi="Bookman Old Style" w:cs="Bookman Old Style"/>
                <w:spacing w:val="3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 xml:space="preserve">ningkatan    </w:t>
            </w:r>
            <w:r>
              <w:rPr>
                <w:rFonts w:ascii="Bookman Old Style" w:eastAsia="Bookman Old Style" w:hAnsi="Bookman Old Style" w:cs="Bookman Old Style"/>
                <w:spacing w:val="4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 xml:space="preserve">mutu 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>kehidu</w:t>
            </w:r>
            <w:r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</w:rPr>
              <w:t>bermasy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rakat,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berbang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s</w:t>
            </w:r>
            <w:r>
              <w:rPr>
                <w:rFonts w:ascii="Bookman Old Style" w:eastAsia="Bookman Old Style" w:hAnsi="Bookman Old Style" w:cs="Bookman Old Style"/>
              </w:rPr>
              <w:t>a,</w:t>
            </w:r>
            <w:r>
              <w:rPr>
                <w:rFonts w:ascii="Bookman Old Style" w:eastAsia="Bookman Old Style" w:hAnsi="Bookman Old Style" w:cs="Bookman Old Style"/>
                <w:spacing w:val="1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ber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</w:t>
            </w:r>
            <w:r>
              <w:rPr>
                <w:rFonts w:ascii="Bookman Old Style" w:eastAsia="Bookman Old Style" w:hAnsi="Bookman Old Style" w:cs="Bookman Old Style"/>
              </w:rPr>
              <w:t>a,</w:t>
            </w:r>
            <w:r>
              <w:rPr>
                <w:rFonts w:ascii="Bookman Old Style" w:eastAsia="Bookman Old Style" w:hAnsi="Bookman Old Style" w:cs="Bookman Old Style"/>
                <w:spacing w:val="1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dan k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maju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a</w:t>
            </w:r>
            <w:r>
              <w:rPr>
                <w:rFonts w:ascii="Bookman Old Style" w:eastAsia="Bookman Old Style" w:hAnsi="Bookman Old Style" w:cs="Bookman Old Style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3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>radab</w:t>
            </w:r>
            <w:r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 xml:space="preserve">n </w:t>
            </w:r>
            <w:r>
              <w:rPr>
                <w:rFonts w:ascii="Bookman Old Style" w:eastAsia="Bookman Old Style" w:hAnsi="Bookman Old Style" w:cs="Bookman Old Style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rdasarkan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>Pancasila;</w:t>
            </w:r>
          </w:p>
        </w:tc>
        <w:tc>
          <w:tcPr>
            <w:tcW w:w="567" w:type="dxa"/>
          </w:tcPr>
          <w:p w14:paraId="45788BF6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M2</w:t>
            </w:r>
          </w:p>
        </w:tc>
        <w:tc>
          <w:tcPr>
            <w:tcW w:w="5302" w:type="dxa"/>
          </w:tcPr>
          <w:p w14:paraId="3C9E32E9" w14:textId="77777777" w:rsidR="00D61C41" w:rsidRDefault="009B4862">
            <w:pPr>
              <w:widowControl/>
              <w:rPr>
                <w:rFonts w:ascii="Book Antiqua" w:eastAsia="Calibri" w:hAnsi="Book Antiqua" w:cstheme="minorHAnsi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memahami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tentang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manfaat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fungsi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puisi</w:t>
            </w:r>
            <w:proofErr w:type="spellEnd"/>
          </w:p>
          <w:p w14:paraId="1C13E69E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87" w:type="dxa"/>
          </w:tcPr>
          <w:p w14:paraId="42830A4C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D61C41" w14:paraId="49E2380B" w14:textId="77777777">
        <w:trPr>
          <w:trHeight w:val="294"/>
        </w:trPr>
        <w:tc>
          <w:tcPr>
            <w:tcW w:w="567" w:type="dxa"/>
          </w:tcPr>
          <w:p w14:paraId="7AC8DEBA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S9</w:t>
            </w:r>
          </w:p>
        </w:tc>
        <w:tc>
          <w:tcPr>
            <w:tcW w:w="4820" w:type="dxa"/>
          </w:tcPr>
          <w:p w14:paraId="07159031" w14:textId="77777777" w:rsidR="00D61C41" w:rsidRDefault="009B4862">
            <w:pPr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man Old Style" w:eastAsia="Bookman Old Style" w:hAnsi="Bookman Old Style" w:cs="Bookman Old Style"/>
              </w:rPr>
              <w:t>Menunju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kk</w:t>
            </w:r>
            <w:r>
              <w:rPr>
                <w:rFonts w:ascii="Bookman Old Style" w:eastAsia="Bookman Old Style" w:hAnsi="Bookman Old Style" w:cs="Bookman Old Style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4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sikap</w:t>
            </w:r>
            <w:r>
              <w:rPr>
                <w:rFonts w:ascii="Bookman Old Style" w:eastAsia="Bookman Old Style" w:hAnsi="Bookman Old Style" w:cs="Bookman Old Style"/>
                <w:spacing w:val="2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rt</w:t>
            </w:r>
            <w:r>
              <w:rPr>
                <w:rFonts w:ascii="Bookman Old Style" w:eastAsia="Bookman Old Style" w:hAnsi="Bookman Old Style" w:cs="Bookman Old Style"/>
              </w:rPr>
              <w:t>angg</w:t>
            </w:r>
            <w:r>
              <w:rPr>
                <w:rFonts w:ascii="Bookman Old Style" w:eastAsia="Bookman Old Style" w:hAnsi="Bookman Old Style" w:cs="Bookman Old Style"/>
                <w:spacing w:val="-1"/>
              </w:rPr>
              <w:t>u</w:t>
            </w:r>
            <w:r>
              <w:rPr>
                <w:rFonts w:ascii="Bookman Old Style" w:eastAsia="Bookman Old Style" w:hAnsi="Bookman Old Style" w:cs="Bookman Old Style"/>
              </w:rPr>
              <w:t>ng</w:t>
            </w:r>
            <w:r>
              <w:rPr>
                <w:rFonts w:ascii="Bookman Old Style" w:eastAsia="Bookman Old Style" w:hAnsi="Bookman Old Style" w:cs="Bookman Old Style"/>
                <w:spacing w:val="4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jawab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atas</w:t>
            </w:r>
            <w:r>
              <w:rPr>
                <w:rFonts w:ascii="Bookman Old Style" w:eastAsia="Bookman Old Style" w:hAnsi="Bookman Old Style" w:cs="Bookman Old Style"/>
                <w:spacing w:val="25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pekerjaan</w:t>
            </w:r>
            <w:r>
              <w:rPr>
                <w:rFonts w:ascii="Bookman Old Style" w:eastAsia="Bookman Old Style" w:hAnsi="Bookman Old Style" w:cs="Bookman Old Style"/>
                <w:spacing w:val="37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 xml:space="preserve">bidang </w:t>
            </w:r>
            <w:r>
              <w:rPr>
                <w:rFonts w:ascii="Bookman Old Style" w:eastAsia="Bookman Old Style" w:hAnsi="Bookman Old Style" w:cs="Bookman Old Style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ahliannya</w:t>
            </w:r>
            <w:r>
              <w:rPr>
                <w:rFonts w:ascii="Bookman Old Style" w:eastAsia="Bookman Old Style" w:hAnsi="Bookman Old Style" w:cs="Bookman Old Style"/>
                <w:spacing w:val="29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1"/>
              </w:rPr>
              <w:t>e</w:t>
            </w:r>
            <w:r>
              <w:rPr>
                <w:rFonts w:ascii="Bookman Old Style" w:eastAsia="Bookman Old Style" w:hAnsi="Bookman Old Style" w:cs="Bookman Old Style"/>
              </w:rPr>
              <w:t>cara</w:t>
            </w:r>
            <w:r>
              <w:rPr>
                <w:rFonts w:ascii="Bookman Old Style" w:eastAsia="Bookman Old Style" w:hAnsi="Bookman Old Style" w:cs="Bookman Old Style"/>
                <w:spacing w:val="1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w w:val="102"/>
              </w:rPr>
              <w:t>mandiri;</w:t>
            </w:r>
          </w:p>
        </w:tc>
        <w:tc>
          <w:tcPr>
            <w:tcW w:w="567" w:type="dxa"/>
          </w:tcPr>
          <w:p w14:paraId="61495CC6" w14:textId="77777777" w:rsidR="00D61C41" w:rsidRDefault="00D61C41">
            <w:pPr>
              <w:rPr>
                <w:rFonts w:ascii="Book Antiqua" w:hAnsi="Book Antiqua"/>
              </w:rPr>
            </w:pPr>
          </w:p>
        </w:tc>
        <w:tc>
          <w:tcPr>
            <w:tcW w:w="5302" w:type="dxa"/>
          </w:tcPr>
          <w:p w14:paraId="567901E1" w14:textId="77777777" w:rsidR="00D61C41" w:rsidRDefault="00D61C41">
            <w:pPr>
              <w:pStyle w:val="ListParagraph"/>
              <w:tabs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rFonts w:ascii="Book Antiqua" w:eastAsia="Calibri" w:hAnsi="Book Antiqua" w:cstheme="minorHAnsi"/>
                <w:lang w:val="id-ID"/>
              </w:rPr>
            </w:pPr>
          </w:p>
          <w:p w14:paraId="7B49E86E" w14:textId="77777777" w:rsidR="00D61C41" w:rsidRDefault="009B4862">
            <w:pPr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memahami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dengan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baik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tentang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proses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mengembangkan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ide dan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kerangka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karangan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puisi</w:t>
            </w:r>
            <w:proofErr w:type="spellEnd"/>
          </w:p>
        </w:tc>
        <w:tc>
          <w:tcPr>
            <w:tcW w:w="2787" w:type="dxa"/>
          </w:tcPr>
          <w:p w14:paraId="5D66C00A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D61C41" w14:paraId="4AE57ECD" w14:textId="77777777">
        <w:trPr>
          <w:trHeight w:val="294"/>
        </w:trPr>
        <w:tc>
          <w:tcPr>
            <w:tcW w:w="567" w:type="dxa"/>
          </w:tcPr>
          <w:p w14:paraId="068CD3DE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</w:t>
            </w:r>
          </w:p>
        </w:tc>
        <w:tc>
          <w:tcPr>
            <w:tcW w:w="4820" w:type="dxa"/>
          </w:tcPr>
          <w:p w14:paraId="63A8A544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  <w:spacing w:val="1"/>
              </w:rPr>
              <w:t>u</w:t>
            </w:r>
            <w:r>
              <w:rPr>
                <w:rFonts w:ascii="Book Antiqua" w:eastAsia="Book Antiqua" w:hAnsi="Book Antiqua" w:cs="Book Antiqua"/>
                <w:spacing w:val="-5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ai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k</w:t>
            </w:r>
            <w:r>
              <w:rPr>
                <w:rFonts w:ascii="Book Antiqua" w:eastAsia="Book Antiqua" w:hAnsi="Book Antiqua" w:cs="Book Antiqua"/>
                <w:spacing w:val="-5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</w:rPr>
              <w:t>p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y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</w:rPr>
              <w:t>g</w:t>
            </w:r>
            <w:r>
              <w:rPr>
                <w:rFonts w:ascii="Book Antiqua" w:eastAsia="Book Antiqua" w:hAnsi="Book Antiqua" w:cs="Book Antiqua"/>
                <w:spacing w:val="4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</w:t>
            </w:r>
            <w:r>
              <w:rPr>
                <w:rFonts w:ascii="Book Antiqua" w:eastAsia="Book Antiqua" w:hAnsi="Book Antiqua" w:cs="Book Antiqua"/>
                <w:spacing w:val="-6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bi</w:t>
            </w:r>
            <w:r>
              <w:rPr>
                <w:rFonts w:ascii="Book Antiqua" w:eastAsia="Book Antiqua" w:hAnsi="Book Antiqua" w:cs="Book Antiqua"/>
              </w:rPr>
              <w:t>dang</w:t>
            </w:r>
          </w:p>
        </w:tc>
        <w:tc>
          <w:tcPr>
            <w:tcW w:w="567" w:type="dxa"/>
          </w:tcPr>
          <w:p w14:paraId="57D915B1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M3</w:t>
            </w:r>
          </w:p>
        </w:tc>
        <w:tc>
          <w:tcPr>
            <w:tcW w:w="5302" w:type="dxa"/>
          </w:tcPr>
          <w:p w14:paraId="3E220809" w14:textId="77777777" w:rsidR="00D61C41" w:rsidRDefault="009B4862">
            <w:pPr>
              <w:widowControl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Mahasiswa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memahami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dengan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baik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materi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menulis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puisi</w:t>
            </w:r>
            <w:proofErr w:type="spellEnd"/>
          </w:p>
          <w:p w14:paraId="3A9B07DA" w14:textId="77777777" w:rsidR="00D61C41" w:rsidRDefault="00D61C41">
            <w:pPr>
              <w:widowControl/>
              <w:rPr>
                <w:sz w:val="24"/>
                <w:lang w:val="en-US"/>
              </w:rPr>
            </w:pPr>
          </w:p>
          <w:p w14:paraId="68891414" w14:textId="77777777" w:rsidR="00D61C41" w:rsidRDefault="00D61C41">
            <w:pPr>
              <w:pStyle w:val="ListParagraph"/>
              <w:tabs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rFonts w:ascii="Book Antiqua" w:eastAsia="Calibri" w:hAnsi="Book Antiqua" w:cstheme="minorHAnsi"/>
                <w:lang w:val="id-ID"/>
              </w:rPr>
            </w:pPr>
          </w:p>
          <w:p w14:paraId="6DD433F5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87" w:type="dxa"/>
          </w:tcPr>
          <w:p w14:paraId="00DA1F0A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D61C41" w14:paraId="1F830E1B" w14:textId="77777777">
        <w:trPr>
          <w:trHeight w:val="294"/>
        </w:trPr>
        <w:tc>
          <w:tcPr>
            <w:tcW w:w="567" w:type="dxa"/>
          </w:tcPr>
          <w:p w14:paraId="613E52D7" w14:textId="77777777" w:rsidR="00D61C41" w:rsidRDefault="00D61C41">
            <w:pPr>
              <w:rPr>
                <w:rFonts w:ascii="Book Antiqua" w:hAnsi="Book Antiqua"/>
              </w:rPr>
            </w:pPr>
          </w:p>
        </w:tc>
        <w:tc>
          <w:tcPr>
            <w:tcW w:w="4820" w:type="dxa"/>
          </w:tcPr>
          <w:p w14:paraId="2EFCFBA4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</w:rPr>
              <w:t>g</w:t>
            </w:r>
            <w:r>
              <w:rPr>
                <w:rFonts w:ascii="Book Antiqua" w:eastAsia="Book Antiqua" w:hAnsi="Book Antiqua" w:cs="Book Antiqua"/>
                <w:spacing w:val="-7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2"/>
              </w:rPr>
              <w:t>is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at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s</w:t>
            </w:r>
            <w:r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5"/>
              </w:rPr>
              <w:t>d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</w:rPr>
              <w:t>o</w:t>
            </w:r>
            <w:r>
              <w:rPr>
                <w:rFonts w:ascii="Book Antiqua" w:eastAsia="Book Antiqua" w:hAnsi="Book Antiqua" w:cs="Book Antiqua"/>
              </w:rPr>
              <w:t>vat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f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da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 xml:space="preserve">am 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ont</w:t>
            </w:r>
            <w:r>
              <w:rPr>
                <w:rFonts w:ascii="Book Antiqua" w:eastAsia="Book Antiqua" w:hAnsi="Book Antiqua" w:cs="Book Antiqua"/>
                <w:spacing w:val="-4"/>
              </w:rPr>
              <w:t>e</w:t>
            </w:r>
            <w:r>
              <w:rPr>
                <w:rFonts w:ascii="Book Antiqua" w:eastAsia="Book Antiqua" w:hAnsi="Book Antiqua" w:cs="Book Antiqua"/>
                <w:spacing w:val="-3"/>
              </w:rPr>
              <w:t>k</w:t>
            </w:r>
            <w:r>
              <w:rPr>
                <w:rFonts w:ascii="Book Antiqua" w:eastAsia="Book Antiqua" w:hAnsi="Book Antiqua" w:cs="Book Antiqua"/>
              </w:rPr>
              <w:t xml:space="preserve">s 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-2"/>
              </w:rPr>
              <w:t>b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atau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-3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5"/>
              </w:rPr>
              <w:t>t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il</w:t>
            </w:r>
            <w:r>
              <w:rPr>
                <w:rFonts w:ascii="Book Antiqua" w:eastAsia="Book Antiqua" w:hAnsi="Book Antiqua" w:cs="Book Antiqua"/>
                <w:spacing w:val="-3"/>
              </w:rPr>
              <w:t>m</w:t>
            </w:r>
            <w:r>
              <w:rPr>
                <w:rFonts w:ascii="Book Antiqua" w:eastAsia="Book Antiqua" w:hAnsi="Book Antiqua" w:cs="Book Antiqua"/>
              </w:rPr>
              <w:t>u</w:t>
            </w:r>
          </w:p>
        </w:tc>
        <w:tc>
          <w:tcPr>
            <w:tcW w:w="567" w:type="dxa"/>
          </w:tcPr>
          <w:p w14:paraId="3A4E8DE2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M4</w:t>
            </w:r>
          </w:p>
        </w:tc>
        <w:tc>
          <w:tcPr>
            <w:tcW w:w="5302" w:type="dxa"/>
          </w:tcPr>
          <w:p w14:paraId="72A5DFA1" w14:textId="77777777" w:rsidR="00D61C41" w:rsidRDefault="009B4862">
            <w:pPr>
              <w:widowControl/>
              <w:rPr>
                <w:lang w:val="en-US"/>
              </w:rPr>
            </w:pPr>
            <w:proofErr w:type="spellStart"/>
            <w:r>
              <w:rPr>
                <w:rFonts w:ascii="Book Antiqua" w:eastAsia="Calibri" w:hAnsi="Book Antiqua" w:cstheme="minorHAnsi"/>
                <w:lang w:val="en-US"/>
              </w:rPr>
              <w:t>Mampu</w:t>
            </w:r>
            <w:proofErr w:type="spellEnd"/>
            <w:r>
              <w:rPr>
                <w:rFonts w:ascii="Book Antiqua" w:eastAsia="Calibri" w:hAnsi="Book Antiqua" w:cstheme="minorHAnsi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Calibri" w:hAnsi="Book Antiqua" w:cstheme="minorHAnsi"/>
                <w:lang w:val="en-US"/>
              </w:rPr>
              <w:t>menerapkan</w:t>
            </w:r>
            <w:proofErr w:type="spellEnd"/>
            <w:r>
              <w:rPr>
                <w:rFonts w:ascii="Book Antiqua" w:eastAsia="Calibri" w:hAnsi="Book Antiqua" w:cstheme="minorHAnsi"/>
                <w:lang w:val="en-US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berbagai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teknik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>menulis</w:t>
            </w:r>
            <w:proofErr w:type="spellEnd"/>
            <w:r>
              <w:rPr>
                <w:rFonts w:eastAsia="SimSu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  <w:lang w:val="en-US"/>
              </w:rPr>
              <w:t xml:space="preserve">dan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lang w:val="en-US"/>
              </w:rPr>
              <w:t>membaca</w:t>
            </w:r>
            <w:proofErr w:type="spellEnd"/>
            <w:r>
              <w:rPr>
                <w:rFonts w:ascii="Book Antiqua" w:eastAsia="Book Antiqua" w:hAnsi="Book Antiqua" w:cs="Book Antiqua"/>
                <w:spacing w:val="1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pacing w:val="1"/>
                <w:lang w:val="en-US"/>
              </w:rPr>
              <w:t>puisi</w:t>
            </w:r>
            <w:proofErr w:type="spellEnd"/>
          </w:p>
          <w:p w14:paraId="60811D18" w14:textId="77777777" w:rsidR="00D61C41" w:rsidRDefault="00D61C41">
            <w:pPr>
              <w:pStyle w:val="ListParagraph"/>
              <w:tabs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lang w:val="en-US"/>
              </w:rPr>
            </w:pPr>
          </w:p>
          <w:p w14:paraId="54461A6D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87" w:type="dxa"/>
          </w:tcPr>
          <w:p w14:paraId="2070B957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D61C41" w14:paraId="5D50337D" w14:textId="77777777">
        <w:trPr>
          <w:trHeight w:val="90"/>
        </w:trPr>
        <w:tc>
          <w:tcPr>
            <w:tcW w:w="567" w:type="dxa"/>
          </w:tcPr>
          <w:p w14:paraId="01C0F0F0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KU</w:t>
            </w:r>
          </w:p>
        </w:tc>
        <w:tc>
          <w:tcPr>
            <w:tcW w:w="4820" w:type="dxa"/>
          </w:tcPr>
          <w:p w14:paraId="61E7D378" w14:textId="77777777" w:rsidR="00D61C41" w:rsidRDefault="009B4862">
            <w:pPr>
              <w:spacing w:before="18"/>
              <w:ind w:left="105" w:right="85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5"/>
              </w:rPr>
              <w:t>t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</w:rPr>
              <w:t>hu</w:t>
            </w:r>
            <w:r>
              <w:rPr>
                <w:rFonts w:ascii="Book Antiqua" w:eastAsia="Book Antiqua" w:hAnsi="Book Antiqua" w:cs="Book Antiqua"/>
                <w:spacing w:val="-5"/>
              </w:rPr>
              <w:t>a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-5"/>
              </w:rPr>
              <w:t>a</w:t>
            </w:r>
            <w:r>
              <w:rPr>
                <w:rFonts w:ascii="Book Antiqua" w:eastAsia="Book Antiqua" w:hAnsi="Book Antiqua" w:cs="Book Antiqua"/>
              </w:rPr>
              <w:t>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-2"/>
              </w:rPr>
              <w:t>l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1"/>
              </w:rPr>
              <w:t>g</w:t>
            </w:r>
            <w:r>
              <w:rPr>
                <w:rFonts w:ascii="Book Antiqua" w:eastAsia="Book Antiqua" w:hAnsi="Book Antiqua" w:cs="Book Antiqua"/>
              </w:rPr>
              <w:t>i</w:t>
            </w:r>
            <w:r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y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</w:rPr>
              <w:t xml:space="preserve">g 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mp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</w:rPr>
              <w:t>h</w:t>
            </w:r>
            <w:r>
              <w:rPr>
                <w:rFonts w:ascii="Book Antiqua" w:eastAsia="Book Antiqua" w:hAnsi="Book Antiqua" w:cs="Book Antiqua"/>
              </w:rPr>
              <w:t>at</w:t>
            </w:r>
            <w:r>
              <w:rPr>
                <w:rFonts w:ascii="Book Antiqua" w:eastAsia="Book Antiqua" w:hAnsi="Book Antiqua" w:cs="Book Antiqua"/>
                <w:spacing w:val="-7"/>
              </w:rPr>
              <w:t>i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dan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</w:rPr>
              <w:t>p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</w:rPr>
              <w:t>il</w:t>
            </w:r>
            <w:r>
              <w:rPr>
                <w:rFonts w:ascii="Book Antiqua" w:eastAsia="Book Antiqua" w:hAnsi="Book Antiqua" w:cs="Book Antiqua"/>
              </w:rPr>
              <w:t>ai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h</w:t>
            </w:r>
            <w:r>
              <w:rPr>
                <w:rFonts w:ascii="Book Antiqua" w:eastAsia="Book Antiqua" w:hAnsi="Book Antiqua" w:cs="Book Antiqua"/>
                <w:spacing w:val="-4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>o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y</w:t>
            </w:r>
            <w:r>
              <w:rPr>
                <w:rFonts w:ascii="Book Antiqua" w:eastAsia="Book Antiqua" w:hAnsi="Book Antiqua" w:cs="Book Antiqua"/>
                <w:spacing w:val="-5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 xml:space="preserve">g 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2"/>
              </w:rPr>
              <w:t>s</w:t>
            </w:r>
            <w:r>
              <w:rPr>
                <w:rFonts w:ascii="Book Antiqua" w:eastAsia="Book Antiqua" w:hAnsi="Book Antiqua" w:cs="Book Antiqua"/>
                <w:spacing w:val="1"/>
              </w:rPr>
              <w:t>u</w:t>
            </w:r>
            <w:r>
              <w:rPr>
                <w:rFonts w:ascii="Book Antiqua" w:eastAsia="Book Antiqua" w:hAnsi="Book Antiqua" w:cs="Book Antiqua"/>
              </w:rPr>
              <w:t>ai</w:t>
            </w:r>
            <w:r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5"/>
              </w:rPr>
              <w:t>d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g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2"/>
              </w:rPr>
              <w:t>bi</w:t>
            </w:r>
            <w:r>
              <w:rPr>
                <w:rFonts w:ascii="Book Antiqua" w:eastAsia="Book Antiqua" w:hAnsi="Book Antiqua" w:cs="Book Antiqua"/>
              </w:rPr>
              <w:t>da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</w:rPr>
              <w:t xml:space="preserve">g 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ea</w:t>
            </w:r>
            <w:r>
              <w:rPr>
                <w:rFonts w:ascii="Book Antiqua" w:eastAsia="Book Antiqua" w:hAnsi="Book Antiqua" w:cs="Book Antiqua"/>
                <w:spacing w:val="1"/>
              </w:rPr>
              <w:t>h</w:t>
            </w:r>
            <w:r>
              <w:rPr>
                <w:rFonts w:ascii="Book Antiqua" w:eastAsia="Book Antiqua" w:hAnsi="Book Antiqua" w:cs="Book Antiqua"/>
                <w:spacing w:val="-2"/>
              </w:rPr>
              <w:t>li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  <w:spacing w:val="2"/>
              </w:rPr>
              <w:t>y</w:t>
            </w:r>
            <w:r>
              <w:rPr>
                <w:rFonts w:ascii="Book Antiqua" w:eastAsia="Book Antiqua" w:hAnsi="Book Antiqua" w:cs="Book Antiqua"/>
              </w:rPr>
              <w:t>a</w:t>
            </w:r>
          </w:p>
        </w:tc>
        <w:tc>
          <w:tcPr>
            <w:tcW w:w="567" w:type="dxa"/>
          </w:tcPr>
          <w:p w14:paraId="15A889DA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M5</w:t>
            </w:r>
          </w:p>
        </w:tc>
        <w:tc>
          <w:tcPr>
            <w:tcW w:w="5302" w:type="dxa"/>
          </w:tcPr>
          <w:p w14:paraId="7DBD1FD9" w14:textId="77777777" w:rsidR="00D61C41" w:rsidRDefault="009B4862">
            <w:pPr>
              <w:pStyle w:val="ListParagraph"/>
              <w:tabs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Mahasiswa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me</w:t>
            </w:r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>nggunakan</w:t>
            </w:r>
            <w:proofErr w:type="spellEnd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dan </w:t>
            </w:r>
            <w:proofErr w:type="spellStart"/>
            <w:proofErr w:type="gramStart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>mengimplementasikan</w:t>
            </w:r>
            <w:proofErr w:type="spellEnd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ascii="Book Antiqua" w:eastAsia="Calibri" w:hAnsi="Book Antiqua" w:cstheme="minorHAnsi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berbagai</w:t>
            </w:r>
            <w:proofErr w:type="spellEnd"/>
            <w:proofErr w:type="gramEnd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>teknik</w:t>
            </w:r>
            <w:proofErr w:type="spellEnd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>menulis</w:t>
            </w:r>
            <w:proofErr w:type="spellEnd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/>
                <w:sz w:val="24"/>
                <w:szCs w:val="24"/>
                <w:lang w:val="en-US" w:eastAsia="zh-CN" w:bidi="ar"/>
              </w:rPr>
              <w:t>puisi</w:t>
            </w:r>
            <w:proofErr w:type="spellEnd"/>
          </w:p>
          <w:p w14:paraId="5B7BB5C0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87" w:type="dxa"/>
          </w:tcPr>
          <w:p w14:paraId="33F87293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D61C41" w14:paraId="63555ADE" w14:textId="77777777">
        <w:trPr>
          <w:trHeight w:val="294"/>
        </w:trPr>
        <w:tc>
          <w:tcPr>
            <w:tcW w:w="567" w:type="dxa"/>
          </w:tcPr>
          <w:p w14:paraId="68D42430" w14:textId="77777777" w:rsidR="00D61C41" w:rsidRDefault="00D61C41">
            <w:pPr>
              <w:rPr>
                <w:rFonts w:ascii="Book Antiqua" w:hAnsi="Book Antiqua"/>
              </w:rPr>
            </w:pPr>
          </w:p>
        </w:tc>
        <w:tc>
          <w:tcPr>
            <w:tcW w:w="4820" w:type="dxa"/>
          </w:tcPr>
          <w:p w14:paraId="2D7D4737" w14:textId="77777777" w:rsidR="00D61C41" w:rsidRDefault="009B4862">
            <w:pPr>
              <w:spacing w:before="19"/>
              <w:ind w:left="105"/>
              <w:rPr>
                <w:rFonts w:ascii="Book Antiqua" w:hAnsi="Book Antiqua"/>
              </w:rPr>
            </w:pP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</w:rPr>
              <w:t>m</w:t>
            </w:r>
            <w:r>
              <w:rPr>
                <w:rFonts w:ascii="Book Antiqua" w:eastAsia="Book Antiqua" w:hAnsi="Book Antiqua" w:cs="Book Antiqua"/>
                <w:spacing w:val="2"/>
              </w:rPr>
              <w:t>p</w:t>
            </w:r>
            <w:r>
              <w:rPr>
                <w:rFonts w:ascii="Book Antiqua" w:eastAsia="Book Antiqua" w:hAnsi="Book Antiqua" w:cs="Book Antiqua"/>
              </w:rPr>
              <w:t>u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-5"/>
              </w:rPr>
              <w:t>e</w:t>
            </w:r>
            <w:r>
              <w:rPr>
                <w:rFonts w:ascii="Book Antiqua" w:eastAsia="Book Antiqua" w:hAnsi="Book Antiqua" w:cs="Book Antiqua"/>
                <w:spacing w:val="1"/>
              </w:rPr>
              <w:t>nu</w:t>
            </w:r>
            <w:r>
              <w:rPr>
                <w:rFonts w:ascii="Book Antiqua" w:eastAsia="Book Antiqua" w:hAnsi="Book Antiqua" w:cs="Book Antiqua"/>
                <w:spacing w:val="-4"/>
              </w:rPr>
              <w:t>n</w:t>
            </w:r>
            <w:r>
              <w:rPr>
                <w:rFonts w:ascii="Book Antiqua" w:eastAsia="Book Antiqua" w:hAnsi="Book Antiqua" w:cs="Book Antiqua"/>
                <w:spacing w:val="1"/>
              </w:rPr>
              <w:t>ju</w:t>
            </w:r>
            <w:r>
              <w:rPr>
                <w:rFonts w:ascii="Book Antiqua" w:eastAsia="Book Antiqua" w:hAnsi="Book Antiqua" w:cs="Book Antiqua"/>
                <w:spacing w:val="-3"/>
              </w:rPr>
              <w:t>k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</w:rPr>
              <w:t>an</w:t>
            </w:r>
            <w:r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6"/>
              </w:rPr>
              <w:t>r</w:t>
            </w:r>
            <w:r>
              <w:rPr>
                <w:rFonts w:ascii="Book Antiqua" w:eastAsia="Book Antiqua" w:hAnsi="Book Antiqua" w:cs="Book Antiqua"/>
                <w:spacing w:val="1"/>
              </w:rPr>
              <w:t>j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</w:rPr>
              <w:t>a</w:t>
            </w:r>
            <w:r>
              <w:rPr>
                <w:rFonts w:ascii="Book Antiqua" w:eastAsia="Book Antiqua" w:hAnsi="Book Antiqua" w:cs="Book Antiqua"/>
                <w:spacing w:val="1"/>
              </w:rPr>
              <w:t>n</w:t>
            </w:r>
            <w:r>
              <w:rPr>
                <w:rFonts w:ascii="Book Antiqua" w:eastAsia="Book Antiqua" w:hAnsi="Book Antiqua" w:cs="Book Antiqua"/>
              </w:rPr>
              <w:t>d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-2"/>
              </w:rPr>
              <w:t>i</w:t>
            </w:r>
            <w:r>
              <w:rPr>
                <w:rFonts w:ascii="Book Antiqua" w:eastAsia="Book Antiqua" w:hAnsi="Book Antiqua" w:cs="Book Antiqua"/>
              </w:rPr>
              <w:t xml:space="preserve">, </w:t>
            </w:r>
            <w:r>
              <w:rPr>
                <w:rFonts w:ascii="Book Antiqua" w:eastAsia="Book Antiqua" w:hAnsi="Book Antiqua" w:cs="Book Antiqua"/>
                <w:spacing w:val="-2"/>
              </w:rPr>
              <w:t>b</w:t>
            </w:r>
            <w:r>
              <w:rPr>
                <w:rFonts w:ascii="Book Antiqua" w:eastAsia="Book Antiqua" w:hAnsi="Book Antiqua" w:cs="Book Antiqua"/>
              </w:rPr>
              <w:t>e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2"/>
              </w:rPr>
              <w:t>m</w:t>
            </w:r>
            <w:r>
              <w:rPr>
                <w:rFonts w:ascii="Book Antiqua" w:eastAsia="Book Antiqua" w:hAnsi="Book Antiqua" w:cs="Book Antiqua"/>
                <w:spacing w:val="1"/>
              </w:rPr>
              <w:t>u</w:t>
            </w:r>
            <w:r>
              <w:rPr>
                <w:rFonts w:ascii="Book Antiqua" w:eastAsia="Book Antiqua" w:hAnsi="Book Antiqua" w:cs="Book Antiqua"/>
              </w:rPr>
              <w:t>t</w:t>
            </w:r>
            <w:r>
              <w:rPr>
                <w:rFonts w:ascii="Book Antiqua" w:eastAsia="Book Antiqua" w:hAnsi="Book Antiqua" w:cs="Book Antiqua"/>
                <w:spacing w:val="-4"/>
              </w:rPr>
              <w:t>u</w:t>
            </w:r>
            <w:r>
              <w:rPr>
                <w:rFonts w:ascii="Book Antiqua" w:eastAsia="Book Antiqua" w:hAnsi="Book Antiqua" w:cs="Book Antiqua"/>
              </w:rPr>
              <w:t>,</w:t>
            </w:r>
            <w:r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dan</w:t>
            </w:r>
            <w:r>
              <w:rPr>
                <w:rFonts w:ascii="Book Antiqua" w:eastAsia="Book Antiqua" w:hAnsi="Book Antiqua" w:cs="Book Antiqua"/>
                <w:spacing w:val="3"/>
              </w:rPr>
              <w:t xml:space="preserve"> </w:t>
            </w:r>
            <w:r>
              <w:rPr>
                <w:rFonts w:ascii="Book Antiqua" w:eastAsia="Book Antiqua" w:hAnsi="Book Antiqua" w:cs="Book Antiqua"/>
              </w:rPr>
              <w:t>te</w:t>
            </w:r>
            <w:r>
              <w:rPr>
                <w:rFonts w:ascii="Book Antiqua" w:eastAsia="Book Antiqua" w:hAnsi="Book Antiqua" w:cs="Book Antiqua"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spacing w:val="-4"/>
              </w:rPr>
              <w:t>u</w:t>
            </w:r>
            <w:r>
              <w:rPr>
                <w:rFonts w:ascii="Book Antiqua" w:eastAsia="Book Antiqua" w:hAnsi="Book Antiqua" w:cs="Book Antiqua"/>
                <w:spacing w:val="2"/>
              </w:rPr>
              <w:t>k</w:t>
            </w:r>
            <w:r>
              <w:rPr>
                <w:rFonts w:ascii="Book Antiqua" w:eastAsia="Book Antiqua" w:hAnsi="Book Antiqua" w:cs="Book Antiqua"/>
                <w:spacing w:val="1"/>
              </w:rPr>
              <w:t>u</w:t>
            </w:r>
            <w:r>
              <w:rPr>
                <w:rFonts w:ascii="Book Antiqua" w:eastAsia="Book Antiqua" w:hAnsi="Book Antiqua" w:cs="Book Antiqua"/>
                <w:spacing w:val="-6"/>
              </w:rPr>
              <w:t>r</w:t>
            </w:r>
            <w:r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67" w:type="dxa"/>
          </w:tcPr>
          <w:p w14:paraId="3A21D389" w14:textId="77777777" w:rsidR="00D61C41" w:rsidRDefault="009B486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M6</w:t>
            </w:r>
          </w:p>
        </w:tc>
        <w:tc>
          <w:tcPr>
            <w:tcW w:w="5302" w:type="dxa"/>
          </w:tcPr>
          <w:p w14:paraId="3EBCFE58" w14:textId="77777777" w:rsidR="00D61C41" w:rsidRDefault="00D61C41">
            <w:pPr>
              <w:pStyle w:val="ListParagraph"/>
              <w:tabs>
                <w:tab w:val="left" w:pos="13892"/>
              </w:tabs>
              <w:spacing w:before="1" w:line="262" w:lineRule="auto"/>
              <w:ind w:left="0" w:right="66" w:firstLine="0"/>
              <w:jc w:val="both"/>
              <w:rPr>
                <w:rFonts w:ascii="Book Antiqua" w:eastAsia="Calibri" w:hAnsi="Book Antiqua" w:cstheme="minorHAnsi"/>
                <w:lang w:val="id-ID"/>
              </w:rPr>
            </w:pPr>
          </w:p>
          <w:p w14:paraId="73764C0F" w14:textId="77777777" w:rsidR="00D61C41" w:rsidRDefault="009B4862">
            <w:pPr>
              <w:rPr>
                <w:rFonts w:ascii="Book Antiqua" w:hAnsi="Book Antiqua"/>
                <w:b/>
                <w:bCs/>
                <w:lang w:val="en-US"/>
              </w:rPr>
            </w:pPr>
            <w:proofErr w:type="spellStart"/>
            <w:r>
              <w:rPr>
                <w:rFonts w:ascii="Book Antiqua" w:hAnsi="Book Antiqua"/>
                <w:lang w:val="en-US"/>
              </w:rPr>
              <w:t>Mampu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menuangkan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ide dan </w:t>
            </w:r>
            <w:proofErr w:type="spellStart"/>
            <w:r>
              <w:rPr>
                <w:rFonts w:ascii="Book Antiqua" w:hAnsi="Book Antiqua"/>
                <w:lang w:val="en-US"/>
              </w:rPr>
              <w:t>menggambarkan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dalam</w:t>
            </w:r>
            <w:proofErr w:type="spellEnd"/>
            <w:r>
              <w:rPr>
                <w:rFonts w:ascii="Book Antiqua" w:hAnsi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hAnsi="Book Antiqua"/>
                <w:lang w:val="en-US"/>
              </w:rPr>
              <w:t>puisi</w:t>
            </w:r>
            <w:proofErr w:type="spellEnd"/>
          </w:p>
        </w:tc>
        <w:tc>
          <w:tcPr>
            <w:tcW w:w="2787" w:type="dxa"/>
          </w:tcPr>
          <w:p w14:paraId="1C50D057" w14:textId="77777777" w:rsidR="00D61C41" w:rsidRDefault="00D61C41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5C8BD881" w14:textId="77777777" w:rsidR="00D61C41" w:rsidRDefault="009B4862">
      <w:pPr>
        <w:rPr>
          <w:rFonts w:ascii="Book Antiqua" w:hAnsi="Book Antiqua"/>
          <w:b/>
          <w:bCs/>
          <w:i/>
          <w:iCs/>
          <w:sz w:val="18"/>
          <w:szCs w:val="18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18"/>
          <w:szCs w:val="18"/>
        </w:rPr>
        <w:t>S= Sikap, P= Pengetahuan, KU=Keterampilan Umum, KK=Keterampilan Khusus/Keahlian</w:t>
      </w:r>
    </w:p>
    <w:p w14:paraId="7BFDAF3E" w14:textId="77777777" w:rsidR="00D61C41" w:rsidRDefault="00D61C41">
      <w:pPr>
        <w:rPr>
          <w:rFonts w:ascii="Book Antiqua" w:hAnsi="Book Antiqua"/>
          <w:b/>
          <w:bCs/>
          <w:i/>
          <w:iCs/>
        </w:rPr>
      </w:pPr>
    </w:p>
    <w:p w14:paraId="4E38CA52" w14:textId="77777777" w:rsidR="00D61C41" w:rsidRDefault="00D61C41">
      <w:pPr>
        <w:rPr>
          <w:sz w:val="20"/>
        </w:rPr>
      </w:pPr>
    </w:p>
    <w:p w14:paraId="73B67BBC" w14:textId="77777777" w:rsidR="00D61C41" w:rsidRDefault="00D61C41">
      <w:pPr>
        <w:rPr>
          <w:sz w:val="20"/>
        </w:rPr>
      </w:pPr>
    </w:p>
    <w:p w14:paraId="3AB5D43B" w14:textId="77777777" w:rsidR="00D61C41" w:rsidRDefault="00D61C41">
      <w:pPr>
        <w:rPr>
          <w:sz w:val="20"/>
        </w:rPr>
      </w:pPr>
    </w:p>
    <w:p w14:paraId="6C9BBBDD" w14:textId="77777777" w:rsidR="00D61C41" w:rsidRDefault="00D61C41">
      <w:pPr>
        <w:rPr>
          <w:sz w:val="20"/>
        </w:rPr>
      </w:pPr>
    </w:p>
    <w:p w14:paraId="2D8304B9" w14:textId="77777777" w:rsidR="00D61C41" w:rsidRDefault="00D61C41">
      <w:pPr>
        <w:spacing w:before="8"/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984"/>
        <w:gridCol w:w="1440"/>
        <w:gridCol w:w="2218"/>
        <w:gridCol w:w="1511"/>
        <w:gridCol w:w="3038"/>
        <w:gridCol w:w="1415"/>
        <w:gridCol w:w="2606"/>
      </w:tblGrid>
      <w:tr w:rsidR="00D61C41" w14:paraId="6DC9C78D" w14:textId="77777777">
        <w:trPr>
          <w:trHeight w:val="1560"/>
        </w:trPr>
        <w:tc>
          <w:tcPr>
            <w:tcW w:w="15349" w:type="dxa"/>
            <w:gridSpan w:val="8"/>
            <w:shd w:val="clear" w:color="auto" w:fill="F8BC8F"/>
          </w:tcPr>
          <w:p w14:paraId="1658F55E" w14:textId="77777777" w:rsidR="00D61C41" w:rsidRDefault="009B4862">
            <w:pPr>
              <w:pStyle w:val="TableParagraph"/>
              <w:spacing w:before="198" w:line="228" w:lineRule="auto"/>
              <w:ind w:left="2577" w:right="2759" w:firstLine="94"/>
              <w:jc w:val="center"/>
              <w:rPr>
                <w:rFonts w:ascii="Cambria"/>
                <w:b/>
                <w:sz w:val="36"/>
              </w:rPr>
            </w:pPr>
            <w:r>
              <w:rPr>
                <w:rFonts w:ascii="Cambria"/>
                <w:b/>
                <w:w w:val="110"/>
                <w:sz w:val="36"/>
              </w:rPr>
              <w:t>RENCANA</w:t>
            </w:r>
            <w:r>
              <w:rPr>
                <w:rFonts w:ascii="Cambria"/>
                <w:b/>
                <w:spacing w:val="18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PEMBELAJARAN</w:t>
            </w:r>
            <w:r>
              <w:rPr>
                <w:rFonts w:ascii="Cambria"/>
                <w:b/>
                <w:spacing w:val="21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SEMESTER</w:t>
            </w:r>
            <w:r>
              <w:rPr>
                <w:rFonts w:ascii="Cambria"/>
                <w:b/>
                <w:spacing w:val="18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(RPS)</w:t>
            </w:r>
            <w:r>
              <w:rPr>
                <w:rFonts w:ascii="Cambria"/>
                <w:b/>
                <w:spacing w:val="1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PROGRAM</w:t>
            </w:r>
            <w:r>
              <w:rPr>
                <w:rFonts w:ascii="Cambria"/>
                <w:b/>
                <w:color w:val="954604"/>
                <w:spacing w:val="30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STUDI</w:t>
            </w:r>
            <w:r>
              <w:rPr>
                <w:rFonts w:ascii="Cambria"/>
                <w:b/>
                <w:color w:val="954604"/>
                <w:spacing w:val="64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SI</w:t>
            </w:r>
            <w:r>
              <w:rPr>
                <w:rFonts w:ascii="Cambria"/>
                <w:b/>
                <w:color w:val="954604"/>
                <w:spacing w:val="63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PENDIDIKAN</w:t>
            </w:r>
            <w:r>
              <w:rPr>
                <w:rFonts w:ascii="Cambria"/>
                <w:b/>
                <w:color w:val="954604"/>
                <w:spacing w:val="39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BAHASA</w:t>
            </w:r>
            <w:r>
              <w:rPr>
                <w:rFonts w:ascii="Cambria"/>
                <w:b/>
                <w:color w:val="954604"/>
                <w:spacing w:val="20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color w:val="954604"/>
                <w:w w:val="110"/>
                <w:sz w:val="36"/>
              </w:rPr>
              <w:t>INDONESIA</w:t>
            </w:r>
            <w:r>
              <w:rPr>
                <w:rFonts w:ascii="Cambria"/>
                <w:b/>
                <w:color w:val="954604"/>
                <w:spacing w:val="-84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UNIVERSITAS</w:t>
            </w:r>
            <w:r>
              <w:rPr>
                <w:rFonts w:ascii="Cambria"/>
                <w:b/>
                <w:spacing w:val="52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BINA</w:t>
            </w:r>
            <w:r>
              <w:rPr>
                <w:rFonts w:ascii="Cambria"/>
                <w:b/>
                <w:spacing w:val="59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BANGSA</w:t>
            </w:r>
            <w:r>
              <w:rPr>
                <w:rFonts w:ascii="Cambria"/>
                <w:b/>
                <w:spacing w:val="56"/>
                <w:w w:val="110"/>
                <w:sz w:val="36"/>
              </w:rPr>
              <w:t xml:space="preserve"> </w:t>
            </w:r>
            <w:r>
              <w:rPr>
                <w:rFonts w:ascii="Cambria"/>
                <w:b/>
                <w:w w:val="110"/>
                <w:sz w:val="36"/>
              </w:rPr>
              <w:t>GETSEMPENA</w:t>
            </w:r>
          </w:p>
        </w:tc>
      </w:tr>
      <w:tr w:rsidR="00D61C41" w14:paraId="27F5CF0F" w14:textId="77777777">
        <w:trPr>
          <w:trHeight w:val="335"/>
        </w:trPr>
        <w:tc>
          <w:tcPr>
            <w:tcW w:w="15349" w:type="dxa"/>
            <w:gridSpan w:val="8"/>
            <w:shd w:val="clear" w:color="auto" w:fill="F8BC8F"/>
          </w:tcPr>
          <w:p w14:paraId="70F95319" w14:textId="77777777" w:rsidR="00D61C41" w:rsidRDefault="009B4862">
            <w:pPr>
              <w:pStyle w:val="TableParagraph"/>
              <w:tabs>
                <w:tab w:val="left" w:pos="1819"/>
              </w:tabs>
              <w:spacing w:line="316" w:lineRule="exact"/>
              <w:ind w:left="38"/>
              <w:jc w:val="center"/>
              <w:rPr>
                <w:rFonts w:ascii="Cambria"/>
                <w:b/>
                <w:sz w:val="32"/>
              </w:rPr>
            </w:pPr>
            <w:r>
              <w:rPr>
                <w:rFonts w:ascii="Cambria"/>
                <w:b/>
                <w:w w:val="110"/>
                <w:sz w:val="32"/>
              </w:rPr>
              <w:t>RENCANA</w:t>
            </w:r>
            <w:r>
              <w:rPr>
                <w:rFonts w:ascii="Cambria"/>
                <w:b/>
                <w:w w:val="110"/>
                <w:sz w:val="32"/>
              </w:rPr>
              <w:tab/>
              <w:t>PEMBELAJARAN</w:t>
            </w:r>
            <w:r>
              <w:rPr>
                <w:rFonts w:ascii="Cambria"/>
                <w:b/>
                <w:spacing w:val="1"/>
                <w:w w:val="110"/>
                <w:sz w:val="32"/>
              </w:rPr>
              <w:t xml:space="preserve"> </w:t>
            </w:r>
            <w:r>
              <w:rPr>
                <w:rFonts w:ascii="Cambria"/>
                <w:b/>
                <w:w w:val="110"/>
                <w:sz w:val="32"/>
              </w:rPr>
              <w:t>SEMESTER</w:t>
            </w:r>
            <w:r>
              <w:rPr>
                <w:rFonts w:ascii="Cambria"/>
                <w:b/>
                <w:spacing w:val="21"/>
                <w:w w:val="110"/>
                <w:sz w:val="32"/>
              </w:rPr>
              <w:t xml:space="preserve"> </w:t>
            </w:r>
            <w:r>
              <w:rPr>
                <w:rFonts w:ascii="Cambria"/>
                <w:b/>
                <w:w w:val="110"/>
                <w:sz w:val="32"/>
              </w:rPr>
              <w:t>(RPS)</w:t>
            </w:r>
          </w:p>
        </w:tc>
      </w:tr>
      <w:tr w:rsidR="00D61C41" w14:paraId="751FE6F4" w14:textId="77777777">
        <w:trPr>
          <w:trHeight w:val="340"/>
        </w:trPr>
        <w:tc>
          <w:tcPr>
            <w:tcW w:w="15349" w:type="dxa"/>
            <w:gridSpan w:val="8"/>
            <w:shd w:val="clear" w:color="auto" w:fill="F8BC8F"/>
          </w:tcPr>
          <w:p w14:paraId="1C15385C" w14:textId="77777777" w:rsidR="00D61C41" w:rsidRDefault="00D61C41">
            <w:pPr>
              <w:pStyle w:val="TableParagraph"/>
              <w:rPr>
                <w:sz w:val="24"/>
              </w:rPr>
            </w:pPr>
          </w:p>
        </w:tc>
      </w:tr>
      <w:tr w:rsidR="00D61C41" w14:paraId="0A004C22" w14:textId="77777777">
        <w:trPr>
          <w:trHeight w:val="715"/>
        </w:trPr>
        <w:tc>
          <w:tcPr>
            <w:tcW w:w="4561" w:type="dxa"/>
            <w:gridSpan w:val="3"/>
            <w:shd w:val="clear" w:color="auto" w:fill="F8BC8F"/>
          </w:tcPr>
          <w:p w14:paraId="63EC0E0F" w14:textId="77777777" w:rsidR="00D61C41" w:rsidRDefault="009B4862">
            <w:pPr>
              <w:pStyle w:val="TableParagraph"/>
              <w:spacing w:before="122"/>
              <w:ind w:left="137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Nama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</w:rPr>
              <w:t>Mata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</w:rPr>
              <w:t>Kuliah</w:t>
            </w:r>
          </w:p>
        </w:tc>
        <w:tc>
          <w:tcPr>
            <w:tcW w:w="2218" w:type="dxa"/>
            <w:shd w:val="clear" w:color="auto" w:fill="F8BC8F"/>
          </w:tcPr>
          <w:p w14:paraId="71E4332F" w14:textId="77777777" w:rsidR="00D61C41" w:rsidRDefault="009B4862">
            <w:pPr>
              <w:pStyle w:val="TableParagraph"/>
              <w:spacing w:before="105" w:line="232" w:lineRule="auto"/>
              <w:ind w:left="744" w:right="510" w:hanging="135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 xml:space="preserve">Kode </w:t>
            </w:r>
            <w:r>
              <w:rPr>
                <w:rFonts w:ascii="Cambria"/>
                <w:b/>
              </w:rPr>
              <w:t>Mata</w:t>
            </w:r>
            <w:r>
              <w:rPr>
                <w:rFonts w:ascii="Cambria"/>
                <w:b/>
                <w:spacing w:val="-46"/>
              </w:rPr>
              <w:t xml:space="preserve"> </w:t>
            </w:r>
            <w:r>
              <w:rPr>
                <w:rFonts w:ascii="Cambria"/>
                <w:b/>
              </w:rPr>
              <w:t>Kuliah</w:t>
            </w:r>
          </w:p>
        </w:tc>
        <w:tc>
          <w:tcPr>
            <w:tcW w:w="4549" w:type="dxa"/>
            <w:gridSpan w:val="2"/>
            <w:shd w:val="clear" w:color="auto" w:fill="F8BC8F"/>
          </w:tcPr>
          <w:p w14:paraId="5A8C74D4" w14:textId="77777777" w:rsidR="00D61C41" w:rsidRDefault="00D61C41">
            <w:pPr>
              <w:pStyle w:val="TableParagraph"/>
              <w:spacing w:before="6"/>
              <w:rPr>
                <w:sz w:val="23"/>
              </w:rPr>
            </w:pPr>
          </w:p>
          <w:p w14:paraId="596AD270" w14:textId="77777777" w:rsidR="00D61C41" w:rsidRDefault="009B4862">
            <w:pPr>
              <w:pStyle w:val="TableParagraph"/>
              <w:spacing w:before="1"/>
              <w:ind w:left="149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Bobot</w:t>
            </w:r>
            <w:r>
              <w:rPr>
                <w:rFonts w:ascii="Cambria"/>
                <w:b/>
                <w:spacing w:val="-5"/>
              </w:rPr>
              <w:t xml:space="preserve"> </w:t>
            </w:r>
            <w:r>
              <w:rPr>
                <w:rFonts w:ascii="Cambria"/>
                <w:b/>
              </w:rPr>
              <w:t>(SKS)</w:t>
            </w:r>
          </w:p>
        </w:tc>
        <w:tc>
          <w:tcPr>
            <w:tcW w:w="1415" w:type="dxa"/>
            <w:shd w:val="clear" w:color="auto" w:fill="F8BC8F"/>
          </w:tcPr>
          <w:p w14:paraId="72180254" w14:textId="77777777" w:rsidR="00D61C41" w:rsidRDefault="009B4862">
            <w:pPr>
              <w:pStyle w:val="TableParagraph"/>
              <w:spacing w:before="223"/>
              <w:ind w:left="280" w:right="14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Semester</w:t>
            </w:r>
          </w:p>
        </w:tc>
        <w:tc>
          <w:tcPr>
            <w:tcW w:w="2606" w:type="dxa"/>
            <w:shd w:val="clear" w:color="auto" w:fill="F8BC8F"/>
          </w:tcPr>
          <w:p w14:paraId="1E1E4315" w14:textId="77777777" w:rsidR="00D61C41" w:rsidRDefault="009B4862">
            <w:pPr>
              <w:pStyle w:val="TableParagraph"/>
              <w:spacing w:before="223"/>
              <w:ind w:left="292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Tanggal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</w:rPr>
              <w:t>Penyusunan</w:t>
            </w:r>
          </w:p>
        </w:tc>
      </w:tr>
      <w:tr w:rsidR="00D61C41" w14:paraId="1F4564A7" w14:textId="77777777">
        <w:trPr>
          <w:trHeight w:val="691"/>
        </w:trPr>
        <w:tc>
          <w:tcPr>
            <w:tcW w:w="4561" w:type="dxa"/>
            <w:gridSpan w:val="3"/>
          </w:tcPr>
          <w:p w14:paraId="48755D1D" w14:textId="77777777" w:rsidR="00D61C41" w:rsidRDefault="009B4862">
            <w:pPr>
              <w:pStyle w:val="TableParagraph"/>
              <w:spacing w:before="2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Puisi</w:t>
            </w:r>
          </w:p>
        </w:tc>
        <w:tc>
          <w:tcPr>
            <w:tcW w:w="2218" w:type="dxa"/>
          </w:tcPr>
          <w:p w14:paraId="5981F42E" w14:textId="77777777" w:rsidR="00D61C41" w:rsidRDefault="009B4862">
            <w:pPr>
              <w:pStyle w:val="TableParagraph"/>
              <w:spacing w:before="6"/>
              <w:ind w:left="167"/>
              <w:rPr>
                <w:rFonts w:ascii="Cambria"/>
              </w:rPr>
            </w:pPr>
            <w:r>
              <w:rPr>
                <w:rFonts w:ascii="Cambria"/>
                <w:w w:val="105"/>
              </w:rPr>
              <w:t>MKKD</w:t>
            </w:r>
            <w:r>
              <w:rPr>
                <w:rFonts w:ascii="Cambria"/>
                <w:spacing w:val="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177</w:t>
            </w:r>
          </w:p>
        </w:tc>
        <w:tc>
          <w:tcPr>
            <w:tcW w:w="4549" w:type="dxa"/>
            <w:gridSpan w:val="2"/>
          </w:tcPr>
          <w:p w14:paraId="69816FF6" w14:textId="77777777" w:rsidR="00D61C41" w:rsidRDefault="009B4862">
            <w:pPr>
              <w:pStyle w:val="TableParagraph"/>
              <w:spacing w:before="6"/>
              <w:ind w:left="472"/>
              <w:jc w:val="center"/>
              <w:rPr>
                <w:rFonts w:ascii="Cambria"/>
              </w:rPr>
            </w:pPr>
            <w:r>
              <w:rPr>
                <w:rFonts w:ascii="Cambria"/>
                <w:w w:val="86"/>
              </w:rPr>
              <w:t>2</w:t>
            </w:r>
          </w:p>
        </w:tc>
        <w:tc>
          <w:tcPr>
            <w:tcW w:w="1415" w:type="dxa"/>
          </w:tcPr>
          <w:p w14:paraId="25B115BF" w14:textId="77777777" w:rsidR="00D61C41" w:rsidRDefault="009B4862">
            <w:pPr>
              <w:pStyle w:val="TableParagraph"/>
              <w:spacing w:before="6"/>
              <w:ind w:left="167" w:right="143"/>
              <w:jc w:val="center"/>
              <w:rPr>
                <w:rFonts w:ascii="Cambria"/>
              </w:rPr>
            </w:pPr>
            <w:r>
              <w:rPr>
                <w:rFonts w:ascii="Cambria"/>
                <w:w w:val="105"/>
              </w:rPr>
              <w:t>III</w:t>
            </w:r>
          </w:p>
        </w:tc>
        <w:tc>
          <w:tcPr>
            <w:tcW w:w="2606" w:type="dxa"/>
          </w:tcPr>
          <w:p w14:paraId="159C1103" w14:textId="77777777" w:rsidR="00D61C41" w:rsidRDefault="009B4862">
            <w:pPr>
              <w:pStyle w:val="TableParagraph"/>
              <w:spacing w:before="6"/>
              <w:ind w:left="330"/>
              <w:rPr>
                <w:rFonts w:ascii="Cambria"/>
              </w:rPr>
            </w:pPr>
            <w:r>
              <w:rPr>
                <w:rFonts w:ascii="Cambria"/>
              </w:rPr>
              <w:t>11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Agustus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2023</w:t>
            </w:r>
          </w:p>
        </w:tc>
      </w:tr>
      <w:tr w:rsidR="00D61C41" w14:paraId="528A64E9" w14:textId="77777777">
        <w:trPr>
          <w:trHeight w:val="719"/>
        </w:trPr>
        <w:tc>
          <w:tcPr>
            <w:tcW w:w="4561" w:type="dxa"/>
            <w:gridSpan w:val="3"/>
            <w:vMerge w:val="restart"/>
          </w:tcPr>
          <w:p w14:paraId="443315DD" w14:textId="77777777" w:rsidR="00D61C41" w:rsidRDefault="009B4862">
            <w:pPr>
              <w:pStyle w:val="TableParagraph"/>
              <w:spacing w:line="245" w:lineRule="exact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Otorisasi</w:t>
            </w:r>
          </w:p>
        </w:tc>
        <w:tc>
          <w:tcPr>
            <w:tcW w:w="3729" w:type="dxa"/>
            <w:gridSpan w:val="2"/>
            <w:shd w:val="clear" w:color="auto" w:fill="F8BC8F"/>
          </w:tcPr>
          <w:p w14:paraId="76DA85CA" w14:textId="77777777" w:rsidR="00D61C41" w:rsidRDefault="009B4862">
            <w:pPr>
              <w:pStyle w:val="TableParagraph"/>
              <w:spacing w:before="4" w:line="237" w:lineRule="auto"/>
              <w:ind w:left="1651" w:right="250" w:hanging="1412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Nama</w:t>
            </w:r>
            <w:r>
              <w:rPr>
                <w:rFonts w:ascii="Cambria"/>
                <w:b/>
                <w:spacing w:val="-6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Koordinator</w:t>
            </w:r>
            <w:r>
              <w:rPr>
                <w:rFonts w:ascii="Cambria"/>
                <w:b/>
                <w:spacing w:val="-14"/>
              </w:rPr>
              <w:t xml:space="preserve"> </w:t>
            </w:r>
            <w:r>
              <w:rPr>
                <w:rFonts w:ascii="Cambria"/>
                <w:b/>
              </w:rPr>
              <w:t>Pengembang</w:t>
            </w:r>
            <w:r>
              <w:rPr>
                <w:rFonts w:ascii="Cambria"/>
                <w:b/>
                <w:spacing w:val="-45"/>
              </w:rPr>
              <w:t xml:space="preserve"> </w:t>
            </w:r>
            <w:r>
              <w:rPr>
                <w:rFonts w:ascii="Cambria"/>
                <w:b/>
              </w:rPr>
              <w:t>RPS</w:t>
            </w:r>
          </w:p>
        </w:tc>
        <w:tc>
          <w:tcPr>
            <w:tcW w:w="3038" w:type="dxa"/>
            <w:shd w:val="clear" w:color="auto" w:fill="F8BC8F"/>
          </w:tcPr>
          <w:p w14:paraId="384B93AA" w14:textId="77777777" w:rsidR="00D61C41" w:rsidRDefault="009B4862">
            <w:pPr>
              <w:pStyle w:val="TableParagraph"/>
              <w:spacing w:line="236" w:lineRule="exact"/>
              <w:ind w:left="524" w:right="397" w:hanging="15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1"/>
              </w:rPr>
              <w:t>Koordinator Bidang</w:t>
            </w:r>
            <w:r>
              <w:rPr>
                <w:rFonts w:ascii="Cambria"/>
                <w:b/>
              </w:rPr>
              <w:t xml:space="preserve"> Keahlian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(KBK)</w:t>
            </w:r>
            <w:r>
              <w:rPr>
                <w:rFonts w:ascii="Cambria"/>
                <w:b/>
                <w:spacing w:val="-9"/>
              </w:rPr>
              <w:t xml:space="preserve"> </w:t>
            </w:r>
            <w:r>
              <w:rPr>
                <w:rFonts w:ascii="Cambria"/>
                <w:b/>
              </w:rPr>
              <w:t>(Jika</w:t>
            </w:r>
            <w:r>
              <w:rPr>
                <w:rFonts w:ascii="Cambria"/>
                <w:b/>
                <w:spacing w:val="-45"/>
              </w:rPr>
              <w:t xml:space="preserve"> </w:t>
            </w:r>
            <w:r>
              <w:rPr>
                <w:rFonts w:ascii="Cambria"/>
                <w:b/>
              </w:rPr>
              <w:t>Ada)</w:t>
            </w:r>
          </w:p>
        </w:tc>
        <w:tc>
          <w:tcPr>
            <w:tcW w:w="4021" w:type="dxa"/>
            <w:gridSpan w:val="2"/>
            <w:shd w:val="clear" w:color="auto" w:fill="F8BC8F"/>
          </w:tcPr>
          <w:p w14:paraId="466CAF35" w14:textId="77777777" w:rsidR="00D61C41" w:rsidRDefault="009B4862">
            <w:pPr>
              <w:pStyle w:val="TableParagraph"/>
              <w:spacing w:before="131"/>
              <w:ind w:left="1476" w:right="1456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105"/>
              </w:rPr>
              <w:t>Ka</w:t>
            </w:r>
            <w:r>
              <w:rPr>
                <w:rFonts w:ascii="Cambria"/>
                <w:b/>
                <w:spacing w:val="7"/>
                <w:w w:val="105"/>
              </w:rPr>
              <w:t xml:space="preserve"> </w:t>
            </w:r>
            <w:r>
              <w:rPr>
                <w:rFonts w:ascii="Cambria"/>
                <w:b/>
                <w:w w:val="105"/>
              </w:rPr>
              <w:t>PRODI</w:t>
            </w:r>
          </w:p>
        </w:tc>
      </w:tr>
      <w:tr w:rsidR="00D61C41" w14:paraId="0C075CB2" w14:textId="77777777">
        <w:trPr>
          <w:trHeight w:val="1488"/>
        </w:trPr>
        <w:tc>
          <w:tcPr>
            <w:tcW w:w="4561" w:type="dxa"/>
            <w:gridSpan w:val="3"/>
            <w:vMerge/>
            <w:tcBorders>
              <w:top w:val="nil"/>
            </w:tcBorders>
          </w:tcPr>
          <w:p w14:paraId="224E24A0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3729" w:type="dxa"/>
            <w:gridSpan w:val="2"/>
          </w:tcPr>
          <w:p w14:paraId="2ADFC9C5" w14:textId="6170EDC3" w:rsidR="00D61C41" w:rsidRDefault="0097798A">
            <w:pPr>
              <w:pStyle w:val="TableParagraph"/>
              <w:spacing w:before="9" w:after="1"/>
              <w:rPr>
                <w:sz w:val="11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0" layoutInCell="1" allowOverlap="1" wp14:anchorId="7200FE96" wp14:editId="7F6E7FC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711200" cy="92047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kumen Pindaian (1)_page-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92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3128901A" wp14:editId="4CC5ED1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50165</wp:posOffset>
                  </wp:positionV>
                  <wp:extent cx="573241" cy="292100"/>
                  <wp:effectExtent l="0" t="0" r="0" b="0"/>
                  <wp:wrapNone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4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0E5C01" w14:textId="77777777" w:rsidR="00D61C41" w:rsidRDefault="0097798A" w:rsidP="0097798A">
            <w:pPr>
              <w:pStyle w:val="TableParagraph"/>
              <w:spacing w:before="85"/>
            </w:pPr>
            <w:r>
              <w:rPr>
                <w:lang w:val="en-US"/>
              </w:rPr>
              <w:t xml:space="preserve">                    </w:t>
            </w:r>
            <w:r w:rsidR="009B4862">
              <w:rPr>
                <w:lang w:val="en-US"/>
              </w:rPr>
              <w:t xml:space="preserve">Hendra </w:t>
            </w:r>
            <w:proofErr w:type="spellStart"/>
            <w:r w:rsidR="009B4862">
              <w:rPr>
                <w:lang w:val="en-US"/>
              </w:rPr>
              <w:t>Kasmi</w:t>
            </w:r>
            <w:proofErr w:type="spellEnd"/>
            <w:r w:rsidR="009B4862">
              <w:t>,</w:t>
            </w:r>
            <w:r w:rsidR="009B4862">
              <w:rPr>
                <w:spacing w:val="-8"/>
              </w:rPr>
              <w:t xml:space="preserve"> </w:t>
            </w:r>
            <w:r w:rsidR="009B4862">
              <w:t>M.Pd.</w:t>
            </w:r>
          </w:p>
          <w:p w14:paraId="195356DF" w14:textId="75DD0040" w:rsidR="0097798A" w:rsidRPr="0097798A" w:rsidRDefault="0097798A" w:rsidP="0097798A">
            <w:pPr>
              <w:pStyle w:val="TableParagraph"/>
              <w:spacing w:before="85"/>
              <w:rPr>
                <w:lang w:val="en-US"/>
              </w:rPr>
            </w:pPr>
            <w:r>
              <w:rPr>
                <w:lang w:val="en-US"/>
              </w:rPr>
              <w:t xml:space="preserve">                    </w:t>
            </w:r>
            <w:r w:rsidRPr="0097798A">
              <w:t>Agustinus Kembardi Sumbi</w:t>
            </w:r>
            <w:r>
              <w:rPr>
                <w:lang w:val="en-US"/>
              </w:rPr>
              <w:t xml:space="preserve">      </w:t>
            </w:r>
          </w:p>
        </w:tc>
        <w:tc>
          <w:tcPr>
            <w:tcW w:w="3038" w:type="dxa"/>
          </w:tcPr>
          <w:p w14:paraId="38A3921C" w14:textId="18AFA60B" w:rsidR="00D61C41" w:rsidRDefault="00D61C41">
            <w:pPr>
              <w:pStyle w:val="TableParagraph"/>
              <w:rPr>
                <w:sz w:val="24"/>
              </w:rPr>
            </w:pPr>
          </w:p>
          <w:p w14:paraId="20D6C76B" w14:textId="77777777" w:rsidR="0097798A" w:rsidRDefault="0097798A" w:rsidP="0097798A">
            <w:pPr>
              <w:rPr>
                <w:sz w:val="24"/>
              </w:rPr>
            </w:pPr>
          </w:p>
          <w:p w14:paraId="2D3879B6" w14:textId="7629134F" w:rsidR="0097798A" w:rsidRPr="0097798A" w:rsidRDefault="0097798A" w:rsidP="0097798A">
            <w:bookmarkStart w:id="0" w:name="_GoBack"/>
            <w:bookmarkEnd w:id="0"/>
          </w:p>
        </w:tc>
        <w:tc>
          <w:tcPr>
            <w:tcW w:w="4021" w:type="dxa"/>
            <w:gridSpan w:val="2"/>
          </w:tcPr>
          <w:p w14:paraId="6AA206A5" w14:textId="77777777" w:rsidR="00D61C41" w:rsidRDefault="00495AB2">
            <w:pPr>
              <w:pStyle w:val="TableParagraph"/>
              <w:rPr>
                <w:sz w:val="26"/>
              </w:rPr>
            </w:pPr>
            <w:r>
              <w:pict w14:anchorId="6674036A">
                <v:group id="_x0000_s1026" style="position:absolute;margin-left:8.95pt;margin-top:8.1pt;width:142.15pt;height:50.6pt;z-index:-251639296;mso-position-horizontal-relative:page;mso-position-vertical-relative:page" coordorigin="12124,6376" coordsize="2843,101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3503;top:6569;width:1464;height:818">
                    <v:imagedata r:id="rId10" o:title=""/>
                  </v:shape>
                  <v:shape id="_x0000_s1028" type="#_x0000_t75" style="position:absolute;left:12124;top:6375;width:2396;height:622">
                    <v:imagedata r:id="rId11" o:title=""/>
                  </v:shape>
                  <w10:wrap anchorx="page" anchory="page"/>
                </v:group>
              </w:pict>
            </w:r>
          </w:p>
          <w:p w14:paraId="64E5C560" w14:textId="77777777" w:rsidR="00D61C41" w:rsidRDefault="00D61C41">
            <w:pPr>
              <w:pStyle w:val="TableParagraph"/>
              <w:rPr>
                <w:sz w:val="26"/>
              </w:rPr>
            </w:pPr>
          </w:p>
          <w:p w14:paraId="5DD1E11E" w14:textId="77777777" w:rsidR="00D61C41" w:rsidRDefault="00D61C41">
            <w:pPr>
              <w:pStyle w:val="TableParagraph"/>
              <w:rPr>
                <w:sz w:val="26"/>
              </w:rPr>
            </w:pPr>
          </w:p>
          <w:p w14:paraId="57B635A8" w14:textId="77777777" w:rsidR="00D61C41" w:rsidRDefault="00D61C41">
            <w:pPr>
              <w:pStyle w:val="TableParagraph"/>
              <w:spacing w:before="7"/>
              <w:rPr>
                <w:sz w:val="23"/>
              </w:rPr>
            </w:pPr>
          </w:p>
          <w:p w14:paraId="04354E3E" w14:textId="77777777" w:rsidR="00D61C41" w:rsidRDefault="009B4862">
            <w:pPr>
              <w:pStyle w:val="TableParagraph"/>
              <w:ind w:left="1222"/>
              <w:rPr>
                <w:rFonts w:ascii="Cambria"/>
              </w:rPr>
            </w:pPr>
            <w:r>
              <w:rPr>
                <w:rFonts w:ascii="Cambria"/>
              </w:rPr>
              <w:t>Wahidah</w:t>
            </w:r>
            <w:r>
              <w:rPr>
                <w:rFonts w:ascii="Cambria"/>
                <w:spacing w:val="-9"/>
              </w:rPr>
              <w:t xml:space="preserve"> </w:t>
            </w:r>
            <w:r>
              <w:rPr>
                <w:rFonts w:ascii="Cambria"/>
              </w:rPr>
              <w:t>Nasution,</w:t>
            </w:r>
            <w:r>
              <w:rPr>
                <w:rFonts w:ascii="Cambria"/>
                <w:spacing w:val="19"/>
              </w:rPr>
              <w:t xml:space="preserve"> </w:t>
            </w:r>
            <w:r>
              <w:rPr>
                <w:rFonts w:ascii="Cambria"/>
              </w:rPr>
              <w:t>M.Pd.</w:t>
            </w:r>
          </w:p>
        </w:tc>
      </w:tr>
      <w:tr w:rsidR="00D61C41" w14:paraId="1C906C7D" w14:textId="77777777">
        <w:trPr>
          <w:trHeight w:val="258"/>
        </w:trPr>
        <w:tc>
          <w:tcPr>
            <w:tcW w:w="2137" w:type="dxa"/>
            <w:vMerge w:val="restart"/>
            <w:tcBorders>
              <w:bottom w:val="nil"/>
            </w:tcBorders>
          </w:tcPr>
          <w:p w14:paraId="117BC6AC" w14:textId="77777777" w:rsidR="00D61C41" w:rsidRDefault="009B4862">
            <w:pPr>
              <w:pStyle w:val="TableParagraph"/>
              <w:spacing w:line="241" w:lineRule="exact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Capaian</w:t>
            </w:r>
          </w:p>
          <w:p w14:paraId="54817C31" w14:textId="77777777" w:rsidR="00D61C41" w:rsidRDefault="009B4862">
            <w:pPr>
              <w:pStyle w:val="TableParagraph"/>
              <w:spacing w:before="198"/>
              <w:ind w:left="119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2"/>
              </w:rPr>
              <w:t>Pembelajaran</w:t>
            </w:r>
            <w:r>
              <w:rPr>
                <w:rFonts w:ascii="Cambria"/>
                <w:b/>
                <w:spacing w:val="-10"/>
              </w:rPr>
              <w:t xml:space="preserve"> </w:t>
            </w:r>
            <w:r>
              <w:rPr>
                <w:rFonts w:ascii="Cambria"/>
                <w:b/>
                <w:spacing w:val="-1"/>
              </w:rPr>
              <w:t>(CP)</w:t>
            </w:r>
          </w:p>
          <w:p w14:paraId="06863720" w14:textId="77777777" w:rsidR="00D61C41" w:rsidRDefault="00D61C41">
            <w:pPr>
              <w:pStyle w:val="TableParagraph"/>
              <w:rPr>
                <w:sz w:val="26"/>
              </w:rPr>
            </w:pPr>
          </w:p>
          <w:p w14:paraId="65FD7980" w14:textId="77777777" w:rsidR="00D61C41" w:rsidRDefault="00D61C41">
            <w:pPr>
              <w:pStyle w:val="TableParagraph"/>
              <w:spacing w:before="3"/>
              <w:rPr>
                <w:sz w:val="31"/>
              </w:rPr>
            </w:pPr>
          </w:p>
          <w:p w14:paraId="482B0A27" w14:textId="77777777" w:rsidR="00D61C41" w:rsidRDefault="009B4862">
            <w:pPr>
              <w:pStyle w:val="TableParagraph"/>
              <w:spacing w:before="1"/>
              <w:ind w:left="119"/>
              <w:rPr>
                <w:rFonts w:ascii="Cambria"/>
                <w:i/>
              </w:rPr>
            </w:pPr>
            <w:r>
              <w:rPr>
                <w:rFonts w:ascii="Cambria"/>
                <w:i/>
              </w:rPr>
              <w:t>(S</w:t>
            </w:r>
            <w:r>
              <w:rPr>
                <w:rFonts w:ascii="Cambria"/>
                <w:i/>
                <w:spacing w:val="11"/>
              </w:rPr>
              <w:t xml:space="preserve"> </w:t>
            </w:r>
            <w:r>
              <w:rPr>
                <w:rFonts w:ascii="Cambria"/>
                <w:i/>
              </w:rPr>
              <w:t>=</w:t>
            </w:r>
            <w:r>
              <w:rPr>
                <w:rFonts w:ascii="Cambria"/>
                <w:i/>
                <w:spacing w:val="5"/>
              </w:rPr>
              <w:t xml:space="preserve"> </w:t>
            </w:r>
            <w:r>
              <w:rPr>
                <w:rFonts w:ascii="Cambria"/>
                <w:i/>
              </w:rPr>
              <w:t>Sikap</w:t>
            </w:r>
          </w:p>
        </w:tc>
        <w:tc>
          <w:tcPr>
            <w:tcW w:w="13212" w:type="dxa"/>
            <w:gridSpan w:val="7"/>
            <w:shd w:val="clear" w:color="auto" w:fill="F8BC8F"/>
          </w:tcPr>
          <w:p w14:paraId="36314E2A" w14:textId="7283B15A" w:rsidR="00D61C41" w:rsidRDefault="009B4862">
            <w:pPr>
              <w:pStyle w:val="TableParagraph"/>
              <w:spacing w:line="239" w:lineRule="exact"/>
              <w:ind w:left="11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CPL-PRODI</w:t>
            </w:r>
            <w:r>
              <w:rPr>
                <w:rFonts w:ascii="Cambria"/>
                <w:b/>
                <w:spacing w:val="5"/>
              </w:rPr>
              <w:t xml:space="preserve"> </w:t>
            </w:r>
            <w:r>
              <w:rPr>
                <w:rFonts w:ascii="Cambria"/>
                <w:b/>
              </w:rPr>
              <w:t>(Capaian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Pembelajaran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Lulusan</w:t>
            </w:r>
            <w:r>
              <w:rPr>
                <w:rFonts w:ascii="Cambria"/>
                <w:b/>
                <w:spacing w:val="2"/>
              </w:rPr>
              <w:t xml:space="preserve"> </w:t>
            </w:r>
            <w:r>
              <w:rPr>
                <w:rFonts w:ascii="Cambria"/>
                <w:b/>
              </w:rPr>
              <w:t>Program</w:t>
            </w:r>
            <w:r>
              <w:rPr>
                <w:rFonts w:ascii="Cambria"/>
                <w:b/>
                <w:spacing w:val="6"/>
              </w:rPr>
              <w:t xml:space="preserve"> </w:t>
            </w:r>
            <w:r>
              <w:rPr>
                <w:rFonts w:ascii="Cambria"/>
                <w:b/>
              </w:rPr>
              <w:t>Studi)</w:t>
            </w:r>
            <w:r>
              <w:rPr>
                <w:rFonts w:ascii="Cambria"/>
                <w:b/>
                <w:spacing w:val="-3"/>
              </w:rPr>
              <w:t xml:space="preserve"> </w:t>
            </w:r>
            <w:r>
              <w:rPr>
                <w:rFonts w:ascii="Cambria"/>
                <w:b/>
              </w:rPr>
              <w:t>Yang</w:t>
            </w:r>
            <w:r>
              <w:rPr>
                <w:rFonts w:ascii="Cambria"/>
                <w:b/>
                <w:spacing w:val="2"/>
              </w:rPr>
              <w:t xml:space="preserve"> </w:t>
            </w:r>
            <w:r>
              <w:rPr>
                <w:rFonts w:ascii="Cambria"/>
                <w:b/>
              </w:rPr>
              <w:t>Dibebankan</w:t>
            </w:r>
            <w:r>
              <w:rPr>
                <w:rFonts w:ascii="Cambria"/>
                <w:b/>
                <w:spacing w:val="-1"/>
              </w:rPr>
              <w:t xml:space="preserve"> </w:t>
            </w:r>
            <w:r>
              <w:rPr>
                <w:rFonts w:ascii="Cambria"/>
                <w:b/>
              </w:rPr>
              <w:t>Pada</w:t>
            </w:r>
            <w:r>
              <w:rPr>
                <w:rFonts w:ascii="Cambria"/>
                <w:b/>
                <w:spacing w:val="-7"/>
              </w:rPr>
              <w:t xml:space="preserve"> </w:t>
            </w:r>
            <w:r>
              <w:rPr>
                <w:rFonts w:ascii="Cambria"/>
                <w:b/>
              </w:rPr>
              <w:t>Mata</w:t>
            </w:r>
            <w:r>
              <w:rPr>
                <w:rFonts w:ascii="Cambria"/>
                <w:b/>
                <w:spacing w:val="-2"/>
              </w:rPr>
              <w:t xml:space="preserve"> </w:t>
            </w:r>
            <w:r>
              <w:rPr>
                <w:rFonts w:ascii="Cambria"/>
                <w:b/>
              </w:rPr>
              <w:t>Kuliah</w:t>
            </w:r>
          </w:p>
        </w:tc>
      </w:tr>
      <w:tr w:rsidR="00D61C41" w14:paraId="4EF18FE5" w14:textId="77777777">
        <w:trPr>
          <w:trHeight w:val="364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14:paraId="6B9EB8F8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14:paraId="432AFFD3" w14:textId="77777777" w:rsidR="00D61C41" w:rsidRDefault="00D61C41">
            <w:pPr>
              <w:pStyle w:val="TableParagraph"/>
              <w:rPr>
                <w:sz w:val="24"/>
              </w:rPr>
            </w:pPr>
          </w:p>
        </w:tc>
        <w:tc>
          <w:tcPr>
            <w:tcW w:w="12228" w:type="dxa"/>
            <w:gridSpan w:val="6"/>
          </w:tcPr>
          <w:p w14:paraId="63A513B2" w14:textId="4F3DFD09" w:rsidR="00D61C41" w:rsidRDefault="009B4862">
            <w:pPr>
              <w:pStyle w:val="TableParagraph"/>
              <w:spacing w:before="2"/>
              <w:ind w:left="119"/>
              <w:rPr>
                <w:rFonts w:ascii="Cambria"/>
              </w:rPr>
            </w:pPr>
            <w:r>
              <w:rPr>
                <w:rFonts w:ascii="Cambria"/>
              </w:rPr>
              <w:t>Menunjukkan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sikap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bertanggungjawab</w:t>
            </w:r>
            <w:r>
              <w:rPr>
                <w:rFonts w:ascii="Cambria"/>
                <w:spacing w:val="14"/>
              </w:rPr>
              <w:t xml:space="preserve"> </w:t>
            </w:r>
            <w:r>
              <w:rPr>
                <w:rFonts w:ascii="Cambria"/>
              </w:rPr>
              <w:t>atas</w:t>
            </w:r>
            <w:r>
              <w:rPr>
                <w:rFonts w:ascii="Cambria"/>
                <w:spacing w:val="20"/>
              </w:rPr>
              <w:t xml:space="preserve"> </w:t>
            </w:r>
            <w:r>
              <w:rPr>
                <w:rFonts w:ascii="Cambria"/>
              </w:rPr>
              <w:t>pekerjaan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bidang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keahliannya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secara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mandiri.</w:t>
            </w:r>
          </w:p>
        </w:tc>
      </w:tr>
      <w:tr w:rsidR="00D61C41" w14:paraId="3D53E75C" w14:textId="77777777">
        <w:trPr>
          <w:trHeight w:val="253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14:paraId="242A242D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8" w:space="0" w:color="FFFFFF"/>
            </w:tcBorders>
          </w:tcPr>
          <w:p w14:paraId="7FBA9FF8" w14:textId="77777777" w:rsidR="00D61C41" w:rsidRDefault="009B4862">
            <w:pPr>
              <w:pStyle w:val="TableParagraph"/>
              <w:spacing w:line="234" w:lineRule="exact"/>
              <w:ind w:left="114"/>
              <w:rPr>
                <w:rFonts w:ascii="Cambria"/>
              </w:rPr>
            </w:pPr>
            <w:r>
              <w:rPr>
                <w:rFonts w:ascii="Cambria"/>
              </w:rPr>
              <w:t>P3</w:t>
            </w:r>
          </w:p>
        </w:tc>
        <w:tc>
          <w:tcPr>
            <w:tcW w:w="12228" w:type="dxa"/>
            <w:gridSpan w:val="6"/>
            <w:vMerge w:val="restart"/>
          </w:tcPr>
          <w:p w14:paraId="3597F431" w14:textId="77777777" w:rsidR="00D61C41" w:rsidRDefault="009B4862">
            <w:pPr>
              <w:pStyle w:val="TableParagraph"/>
              <w:spacing w:before="21"/>
              <w:ind w:left="119"/>
              <w:rPr>
                <w:rFonts w:ascii="Cambria"/>
                <w:lang w:val="en-US"/>
              </w:rPr>
            </w:pPr>
            <w:r>
              <w:rPr>
                <w:rFonts w:ascii="Cambria"/>
              </w:rPr>
              <w:t>Menguasai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konsep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yang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terkait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dengan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bidang</w:t>
            </w:r>
            <w:r>
              <w:rPr>
                <w:rFonts w:ascii="Cambria"/>
                <w:spacing w:val="16"/>
              </w:rPr>
              <w:t xml:space="preserve"> </w:t>
            </w:r>
            <w:proofErr w:type="spellStart"/>
            <w:r>
              <w:rPr>
                <w:rFonts w:ascii="Cambria"/>
                <w:spacing w:val="16"/>
                <w:lang w:val="en-US"/>
              </w:rPr>
              <w:t>puisi</w:t>
            </w:r>
            <w:proofErr w:type="spellEnd"/>
          </w:p>
          <w:p w14:paraId="217FC276" w14:textId="77777777" w:rsidR="00D61C41" w:rsidRDefault="009B4862">
            <w:pPr>
              <w:pStyle w:val="TableParagraph"/>
              <w:spacing w:before="227" w:line="256" w:lineRule="exact"/>
              <w:ind w:left="119"/>
              <w:rPr>
                <w:rFonts w:ascii="Cambria"/>
              </w:rPr>
            </w:pPr>
            <w:r>
              <w:rPr>
                <w:rFonts w:ascii="Cambria"/>
              </w:rPr>
              <w:t>Mampu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menerapkan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pemikiran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logis,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kritis,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sistematis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inovatif</w:t>
            </w:r>
            <w:r>
              <w:rPr>
                <w:rFonts w:ascii="Cambria"/>
                <w:spacing w:val="16"/>
              </w:rPr>
              <w:t xml:space="preserve"> </w:t>
            </w:r>
            <w:r>
              <w:rPr>
                <w:rFonts w:ascii="Cambria"/>
              </w:rPr>
              <w:t>dalam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konteks</w:t>
            </w:r>
            <w:r>
              <w:rPr>
                <w:rFonts w:ascii="Cambria"/>
                <w:spacing w:val="21"/>
              </w:rPr>
              <w:t xml:space="preserve"> </w:t>
            </w:r>
            <w:r>
              <w:rPr>
                <w:rFonts w:ascii="Cambria"/>
              </w:rPr>
              <w:t>pengembangan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atau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implementasi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ilmu</w:t>
            </w:r>
          </w:p>
        </w:tc>
      </w:tr>
      <w:tr w:rsidR="00D61C41" w14:paraId="34CE45C9" w14:textId="77777777">
        <w:trPr>
          <w:trHeight w:val="508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14:paraId="56DF7AA1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8" w:space="0" w:color="FFFFFF"/>
            </w:tcBorders>
          </w:tcPr>
          <w:p w14:paraId="567053E5" w14:textId="77777777" w:rsidR="00D61C41" w:rsidRDefault="009B4862">
            <w:pPr>
              <w:pStyle w:val="TableParagraph"/>
              <w:spacing w:line="250" w:lineRule="exact"/>
              <w:ind w:left="114"/>
              <w:rPr>
                <w:rFonts w:ascii="Cambria"/>
              </w:rPr>
            </w:pPr>
            <w:r>
              <w:rPr>
                <w:rFonts w:ascii="Cambria"/>
                <w:w w:val="110"/>
              </w:rPr>
              <w:t>KU1</w:t>
            </w:r>
          </w:p>
        </w:tc>
        <w:tc>
          <w:tcPr>
            <w:tcW w:w="12228" w:type="dxa"/>
            <w:gridSpan w:val="6"/>
            <w:vMerge/>
            <w:tcBorders>
              <w:top w:val="nil"/>
            </w:tcBorders>
          </w:tcPr>
          <w:p w14:paraId="2E4F5721" w14:textId="77777777" w:rsidR="00D61C41" w:rsidRDefault="00D61C41">
            <w:pPr>
              <w:rPr>
                <w:sz w:val="2"/>
                <w:szCs w:val="2"/>
              </w:rPr>
            </w:pPr>
          </w:p>
        </w:tc>
      </w:tr>
      <w:tr w:rsidR="00D61C41" w14:paraId="53E39587" w14:textId="77777777">
        <w:trPr>
          <w:trHeight w:val="743"/>
        </w:trPr>
        <w:tc>
          <w:tcPr>
            <w:tcW w:w="2137" w:type="dxa"/>
            <w:vMerge/>
            <w:tcBorders>
              <w:top w:val="nil"/>
              <w:bottom w:val="nil"/>
            </w:tcBorders>
          </w:tcPr>
          <w:p w14:paraId="6857FDB8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12AD638C" w14:textId="77777777" w:rsidR="00D61C41" w:rsidRDefault="009B4862">
            <w:pPr>
              <w:pStyle w:val="TableParagraph"/>
              <w:spacing w:line="241" w:lineRule="exact"/>
              <w:ind w:left="114"/>
              <w:rPr>
                <w:rFonts w:ascii="Cambria"/>
              </w:rPr>
            </w:pPr>
            <w:r>
              <w:rPr>
                <w:rFonts w:ascii="Cambria"/>
                <w:w w:val="110"/>
              </w:rPr>
              <w:t>KU2</w:t>
            </w:r>
          </w:p>
        </w:tc>
        <w:tc>
          <w:tcPr>
            <w:tcW w:w="12228" w:type="dxa"/>
            <w:gridSpan w:val="6"/>
            <w:tcBorders>
              <w:bottom w:val="single" w:sz="6" w:space="0" w:color="000000"/>
            </w:tcBorders>
          </w:tcPr>
          <w:p w14:paraId="20D0B453" w14:textId="77777777" w:rsidR="00D61C41" w:rsidRDefault="009B4862">
            <w:pPr>
              <w:pStyle w:val="TableParagraph"/>
              <w:spacing w:before="21"/>
              <w:ind w:left="119"/>
              <w:rPr>
                <w:rFonts w:ascii="Cambria"/>
              </w:rPr>
            </w:pPr>
            <w:r>
              <w:rPr>
                <w:rFonts w:ascii="Cambria"/>
              </w:rPr>
              <w:t>Mampu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menunjukkan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kinerja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mandiri,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bermutu,</w:t>
            </w:r>
            <w:r>
              <w:rPr>
                <w:rFonts w:ascii="Cambria"/>
                <w:spacing w:val="17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terukur.</w:t>
            </w:r>
          </w:p>
          <w:p w14:paraId="01A28C0E" w14:textId="77777777" w:rsidR="00D61C41" w:rsidRDefault="009B4862">
            <w:pPr>
              <w:pStyle w:val="TableParagraph"/>
              <w:spacing w:before="208" w:line="237" w:lineRule="exact"/>
              <w:ind w:left="119"/>
              <w:rPr>
                <w:rFonts w:ascii="Cambria"/>
              </w:rPr>
            </w:pPr>
            <w:r>
              <w:rPr>
                <w:rFonts w:ascii="Cambria"/>
              </w:rPr>
              <w:t>Mampu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mendokumentasikan,</w:t>
            </w:r>
            <w:r>
              <w:rPr>
                <w:rFonts w:ascii="Cambria"/>
                <w:spacing w:val="38"/>
              </w:rPr>
              <w:t xml:space="preserve"> </w:t>
            </w:r>
            <w:r>
              <w:rPr>
                <w:rFonts w:ascii="Cambria"/>
              </w:rPr>
              <w:t>menyimpan,</w:t>
            </w:r>
            <w:r>
              <w:rPr>
                <w:rFonts w:ascii="Cambria"/>
                <w:spacing w:val="29"/>
              </w:rPr>
              <w:t xml:space="preserve"> </w:t>
            </w:r>
            <w:r>
              <w:rPr>
                <w:rFonts w:ascii="Cambria"/>
              </w:rPr>
              <w:t>mengamankan,</w:t>
            </w:r>
            <w:r>
              <w:rPr>
                <w:rFonts w:ascii="Cambria"/>
                <w:spacing w:val="37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22"/>
              </w:rPr>
              <w:t xml:space="preserve"> </w:t>
            </w:r>
            <w:r>
              <w:rPr>
                <w:rFonts w:ascii="Cambria"/>
              </w:rPr>
              <w:t>menemukan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kembali</w:t>
            </w:r>
            <w:r>
              <w:rPr>
                <w:rFonts w:ascii="Cambria"/>
                <w:spacing w:val="26"/>
              </w:rPr>
              <w:t xml:space="preserve"> </w:t>
            </w:r>
            <w:r>
              <w:rPr>
                <w:rFonts w:ascii="Cambria"/>
              </w:rPr>
              <w:t>data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untuk</w:t>
            </w:r>
            <w:r>
              <w:rPr>
                <w:rFonts w:ascii="Cambria"/>
                <w:spacing w:val="24"/>
              </w:rPr>
              <w:t xml:space="preserve"> </w:t>
            </w:r>
            <w:r>
              <w:rPr>
                <w:rFonts w:ascii="Cambria"/>
              </w:rPr>
              <w:t>menjamin</w:t>
            </w:r>
            <w:r>
              <w:rPr>
                <w:rFonts w:ascii="Cambria"/>
                <w:spacing w:val="27"/>
              </w:rPr>
              <w:t xml:space="preserve"> </w:t>
            </w:r>
            <w:r>
              <w:rPr>
                <w:rFonts w:ascii="Cambria"/>
              </w:rPr>
              <w:t>kesahihan</w:t>
            </w:r>
            <w:r>
              <w:rPr>
                <w:rFonts w:ascii="Cambria"/>
                <w:spacing w:val="31"/>
              </w:rPr>
              <w:t xml:space="preserve"> </w:t>
            </w:r>
            <w:r>
              <w:rPr>
                <w:rFonts w:ascii="Cambria"/>
              </w:rPr>
              <w:t>dan</w:t>
            </w:r>
          </w:p>
        </w:tc>
      </w:tr>
    </w:tbl>
    <w:p w14:paraId="5CEC4ED5" w14:textId="77777777" w:rsidR="00D61C41" w:rsidRDefault="00D61C41">
      <w:pPr>
        <w:spacing w:line="237" w:lineRule="exact"/>
        <w:rPr>
          <w:rFonts w:ascii="Cambria"/>
        </w:rPr>
        <w:sectPr w:rsidR="00D61C41">
          <w:type w:val="continuous"/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7099312B" w14:textId="77777777" w:rsidR="00D61C41" w:rsidRDefault="00D61C41">
      <w:pPr>
        <w:rPr>
          <w:sz w:val="20"/>
        </w:rPr>
      </w:pPr>
    </w:p>
    <w:p w14:paraId="40003F20" w14:textId="77777777" w:rsidR="00D61C41" w:rsidRDefault="00D61C41">
      <w:pPr>
        <w:rPr>
          <w:sz w:val="20"/>
        </w:rPr>
      </w:pPr>
    </w:p>
    <w:p w14:paraId="648275E1" w14:textId="77777777" w:rsidR="00D61C41" w:rsidRDefault="00D61C41">
      <w:pPr>
        <w:rPr>
          <w:sz w:val="20"/>
        </w:rPr>
      </w:pPr>
    </w:p>
    <w:p w14:paraId="7BF12EF9" w14:textId="77777777" w:rsidR="00D61C41" w:rsidRDefault="00D61C41">
      <w:pPr>
        <w:rPr>
          <w:sz w:val="20"/>
        </w:rPr>
      </w:pPr>
    </w:p>
    <w:p w14:paraId="6EA3F86C" w14:textId="77777777" w:rsidR="00D61C41" w:rsidRDefault="00D61C41">
      <w:pPr>
        <w:spacing w:before="10" w:after="1"/>
        <w:rPr>
          <w:sz w:val="11"/>
        </w:rPr>
      </w:pPr>
    </w:p>
    <w:tbl>
      <w:tblPr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3"/>
        <w:gridCol w:w="12214"/>
      </w:tblGrid>
      <w:tr w:rsidR="00D61C41" w14:paraId="7ABE9FA7" w14:textId="77777777">
        <w:trPr>
          <w:trHeight w:val="277"/>
        </w:trPr>
        <w:tc>
          <w:tcPr>
            <w:tcW w:w="2127" w:type="dxa"/>
            <w:vMerge w:val="restart"/>
          </w:tcPr>
          <w:p w14:paraId="237E2BB7" w14:textId="77777777" w:rsidR="00D61C41" w:rsidRDefault="00D61C41">
            <w:pPr>
              <w:pStyle w:val="TableParagraph"/>
            </w:pPr>
          </w:p>
        </w:tc>
        <w:tc>
          <w:tcPr>
            <w:tcW w:w="993" w:type="dxa"/>
            <w:tcBorders>
              <w:top w:val="nil"/>
            </w:tcBorders>
          </w:tcPr>
          <w:p w14:paraId="3A5FD549" w14:textId="77777777" w:rsidR="00D61C41" w:rsidRDefault="00D61C41">
            <w:pPr>
              <w:pStyle w:val="TableParagraph"/>
              <w:rPr>
                <w:sz w:val="20"/>
              </w:rPr>
            </w:pPr>
          </w:p>
        </w:tc>
        <w:tc>
          <w:tcPr>
            <w:tcW w:w="12214" w:type="dxa"/>
            <w:tcBorders>
              <w:top w:val="nil"/>
            </w:tcBorders>
          </w:tcPr>
          <w:p w14:paraId="09862824" w14:textId="77777777" w:rsidR="00D61C41" w:rsidRDefault="00D61C41">
            <w:pPr>
              <w:pStyle w:val="TableParagraph"/>
              <w:rPr>
                <w:sz w:val="20"/>
              </w:rPr>
            </w:pPr>
          </w:p>
        </w:tc>
      </w:tr>
      <w:tr w:rsidR="00D61C41" w14:paraId="7ED14BC1" w14:textId="77777777">
        <w:trPr>
          <w:trHeight w:val="292"/>
        </w:trPr>
        <w:tc>
          <w:tcPr>
            <w:tcW w:w="2127" w:type="dxa"/>
            <w:vMerge/>
            <w:tcBorders>
              <w:top w:val="nil"/>
            </w:tcBorders>
          </w:tcPr>
          <w:p w14:paraId="7DFFBACE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13207" w:type="dxa"/>
            <w:gridSpan w:val="2"/>
            <w:shd w:val="clear" w:color="auto" w:fill="E7E6E6"/>
          </w:tcPr>
          <w:p w14:paraId="56AE7BD4" w14:textId="77777777" w:rsidR="00D61C41" w:rsidRDefault="009B4862">
            <w:pPr>
              <w:pStyle w:val="TableParagraph"/>
              <w:spacing w:line="272" w:lineRule="exact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CPMK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(Capaian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Pembelajaran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Mata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</w:rPr>
              <w:t>Kuliah)</w:t>
            </w:r>
          </w:p>
        </w:tc>
      </w:tr>
      <w:tr w:rsidR="00D61C41" w14:paraId="335D40F1" w14:textId="77777777">
        <w:trPr>
          <w:trHeight w:val="839"/>
        </w:trPr>
        <w:tc>
          <w:tcPr>
            <w:tcW w:w="2127" w:type="dxa"/>
            <w:vMerge/>
            <w:tcBorders>
              <w:top w:val="nil"/>
            </w:tcBorders>
          </w:tcPr>
          <w:p w14:paraId="3E541FDA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3C56C809" w14:textId="77777777" w:rsidR="00D61C41" w:rsidRDefault="009B4862">
            <w:pPr>
              <w:pStyle w:val="TableParagraph"/>
              <w:spacing w:line="246" w:lineRule="exact"/>
              <w:ind w:left="110" w:right="70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CPMK1</w:t>
            </w:r>
          </w:p>
        </w:tc>
        <w:tc>
          <w:tcPr>
            <w:tcW w:w="12214" w:type="dxa"/>
          </w:tcPr>
          <w:p w14:paraId="6844D2F0" w14:textId="77777777" w:rsidR="00D61C41" w:rsidRDefault="009B4862">
            <w:pPr>
              <w:pStyle w:val="TableParagraph"/>
              <w:spacing w:line="223" w:lineRule="auto"/>
              <w:ind w:left="127" w:right="707"/>
              <w:rPr>
                <w:sz w:val="24"/>
              </w:rPr>
            </w:pPr>
            <w:r>
              <w:rPr>
                <w:sz w:val="24"/>
              </w:rPr>
              <w:t>Mahasiswa mampu mengaplikasikan teori-teori/prinsip-prinsip pendidikan, ilmu-ilmu puisi, apresiasi puisi, ilmu-ilmu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pembelajaran puisi, dan mampu memanfaatkan ilmu pengetahuan, teknologi, dan/atau seni pada bidangnya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masalah,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beradaptasi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dihadapi.</w:t>
            </w:r>
          </w:p>
        </w:tc>
      </w:tr>
      <w:tr w:rsidR="00D61C41" w14:paraId="0A495D26" w14:textId="77777777">
        <w:trPr>
          <w:trHeight w:val="792"/>
        </w:trPr>
        <w:tc>
          <w:tcPr>
            <w:tcW w:w="2127" w:type="dxa"/>
            <w:vMerge/>
            <w:tcBorders>
              <w:top w:val="nil"/>
            </w:tcBorders>
          </w:tcPr>
          <w:p w14:paraId="1B912BC7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B493D0C" w14:textId="77777777" w:rsidR="00D61C41" w:rsidRDefault="009B4862">
            <w:pPr>
              <w:pStyle w:val="TableParagraph"/>
              <w:spacing w:line="245" w:lineRule="exact"/>
              <w:ind w:left="110" w:right="70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CPMK2</w:t>
            </w:r>
          </w:p>
        </w:tc>
        <w:tc>
          <w:tcPr>
            <w:tcW w:w="12214" w:type="dxa"/>
          </w:tcPr>
          <w:p w14:paraId="33B7C156" w14:textId="77777777" w:rsidR="00D61C41" w:rsidRDefault="009B4862">
            <w:pPr>
              <w:pStyle w:val="TableParagraph"/>
              <w:spacing w:line="225" w:lineRule="auto"/>
              <w:ind w:left="127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umum, konsep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puisi, 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memformulasikan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penyelesaian masalah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prosedural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bidang puisi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B80E120" w14:textId="77777777" w:rsidR="00D61C41" w:rsidRDefault="009B4862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sz w:val="24"/>
              </w:rPr>
              <w:t>pembelajarannya.</w:t>
            </w:r>
          </w:p>
        </w:tc>
      </w:tr>
      <w:tr w:rsidR="00D61C41" w14:paraId="689FD7A6" w14:textId="77777777">
        <w:trPr>
          <w:trHeight w:val="705"/>
        </w:trPr>
        <w:tc>
          <w:tcPr>
            <w:tcW w:w="2127" w:type="dxa"/>
            <w:vMerge/>
            <w:tcBorders>
              <w:top w:val="nil"/>
            </w:tcBorders>
          </w:tcPr>
          <w:p w14:paraId="3B872A16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4B665912" w14:textId="77777777" w:rsidR="00D61C41" w:rsidRDefault="009B4862">
            <w:pPr>
              <w:pStyle w:val="TableParagraph"/>
              <w:spacing w:line="245" w:lineRule="exact"/>
              <w:ind w:left="110" w:right="70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CPMK3</w:t>
            </w:r>
          </w:p>
        </w:tc>
        <w:tc>
          <w:tcPr>
            <w:tcW w:w="12214" w:type="dxa"/>
          </w:tcPr>
          <w:p w14:paraId="3073E187" w14:textId="77777777" w:rsidR="00D61C41" w:rsidRDefault="009B4862">
            <w:pPr>
              <w:pStyle w:val="TableParagraph"/>
              <w:spacing w:line="230" w:lineRule="auto"/>
              <w:ind w:left="127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mengambil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keputusan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tentang permasalahan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mampu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petunjuk/solusi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alternatif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mandiri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kelompok.</w:t>
            </w:r>
          </w:p>
        </w:tc>
      </w:tr>
      <w:tr w:rsidR="00D61C41" w14:paraId="33E15D9F" w14:textId="77777777">
        <w:trPr>
          <w:trHeight w:val="686"/>
        </w:trPr>
        <w:tc>
          <w:tcPr>
            <w:tcW w:w="2127" w:type="dxa"/>
            <w:vMerge/>
            <w:tcBorders>
              <w:top w:val="nil"/>
            </w:tcBorders>
          </w:tcPr>
          <w:p w14:paraId="5720F2D0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26100AE7" w14:textId="77777777" w:rsidR="00D61C41" w:rsidRDefault="009B4862">
            <w:pPr>
              <w:pStyle w:val="TableParagraph"/>
              <w:spacing w:line="251" w:lineRule="exact"/>
              <w:ind w:left="110" w:right="70"/>
              <w:jc w:val="center"/>
              <w:rPr>
                <w:rFonts w:ascii="Cambria"/>
              </w:rPr>
            </w:pPr>
            <w:r>
              <w:rPr>
                <w:rFonts w:ascii="Cambria"/>
                <w:w w:val="110"/>
              </w:rPr>
              <w:t>CPMK4</w:t>
            </w:r>
          </w:p>
        </w:tc>
        <w:tc>
          <w:tcPr>
            <w:tcW w:w="12214" w:type="dxa"/>
          </w:tcPr>
          <w:p w14:paraId="507F04A0" w14:textId="77777777" w:rsidR="00D61C41" w:rsidRDefault="009B4862">
            <w:pPr>
              <w:pStyle w:val="TableParagraph"/>
              <w:spacing w:before="5" w:line="220" w:lineRule="auto"/>
              <w:ind w:left="127"/>
              <w:rPr>
                <w:sz w:val="24"/>
              </w:rPr>
            </w:pPr>
            <w:r>
              <w:rPr>
                <w:sz w:val="24"/>
              </w:rPr>
              <w:t>Memiliki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mengelola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pertunjukan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dapat diberi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</w:tr>
      <w:tr w:rsidR="00D61C41" w14:paraId="3D2791FE" w14:textId="77777777">
        <w:trPr>
          <w:trHeight w:val="1266"/>
        </w:trPr>
        <w:tc>
          <w:tcPr>
            <w:tcW w:w="2127" w:type="dxa"/>
          </w:tcPr>
          <w:p w14:paraId="67D15B06" w14:textId="77777777" w:rsidR="00D61C41" w:rsidRDefault="009B4862">
            <w:pPr>
              <w:pStyle w:val="TableParagraph"/>
              <w:spacing w:before="5" w:line="208" w:lineRule="auto"/>
              <w:ind w:left="122" w:right="19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 xml:space="preserve">Diskripsi </w:t>
            </w:r>
            <w:r>
              <w:rPr>
                <w:rFonts w:ascii="Palatino Linotype"/>
                <w:b/>
              </w:rPr>
              <w:t>Singkat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MK</w:t>
            </w:r>
          </w:p>
        </w:tc>
        <w:tc>
          <w:tcPr>
            <w:tcW w:w="13207" w:type="dxa"/>
            <w:gridSpan w:val="2"/>
          </w:tcPr>
          <w:p w14:paraId="659DF335" w14:textId="77777777" w:rsidR="00D61C41" w:rsidRDefault="009B4862">
            <w:pPr>
              <w:pStyle w:val="TableParagraph"/>
              <w:spacing w:line="242" w:lineRule="auto"/>
              <w:ind w:left="16" w:right="-15"/>
              <w:rPr>
                <w:sz w:val="24"/>
              </w:rPr>
            </w:pPr>
            <w:r>
              <w:rPr>
                <w:sz w:val="24"/>
              </w:rPr>
              <w:t>Setelah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diharapkan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pengetahuan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luas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pemahaman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dalam terhadap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[a]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prinsip-prinsip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apresiasi;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[b]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prinsip-prinsip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puisi;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[c]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apresiasi puisi;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menumbuhkan sikap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menghargai karya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puisi: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[a]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lama;</w:t>
            </w:r>
          </w:p>
          <w:p w14:paraId="77882605" w14:textId="77777777" w:rsidR="00D61C41" w:rsidRDefault="009B4862">
            <w:pPr>
              <w:pStyle w:val="TableParagraph"/>
              <w:spacing w:line="242" w:lineRule="auto"/>
              <w:ind w:left="16"/>
              <w:rPr>
                <w:sz w:val="24"/>
              </w:rPr>
            </w:pPr>
            <w:r>
              <w:rPr>
                <w:sz w:val="24"/>
              </w:rPr>
              <w:t>[b]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Modern,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[c]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[d]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Puisi;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[e]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Pertunjukan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Puisi;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menampilkan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bermacam-macam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kreativitas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terhadapnya,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menikmatinya,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membina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berkesenian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bagi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</w:tc>
      </w:tr>
      <w:tr w:rsidR="00D61C41" w14:paraId="04243643" w14:textId="77777777">
        <w:trPr>
          <w:trHeight w:val="2760"/>
        </w:trPr>
        <w:tc>
          <w:tcPr>
            <w:tcW w:w="2127" w:type="dxa"/>
          </w:tcPr>
          <w:p w14:paraId="321880A3" w14:textId="77777777" w:rsidR="00D61C41" w:rsidRDefault="009B4862">
            <w:pPr>
              <w:pStyle w:val="TableParagraph"/>
              <w:spacing w:line="213" w:lineRule="auto"/>
              <w:ind w:left="122" w:right="490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Bahan Kajian /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Materi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Pembelajaran</w:t>
            </w:r>
          </w:p>
        </w:tc>
        <w:tc>
          <w:tcPr>
            <w:tcW w:w="13207" w:type="dxa"/>
            <w:gridSpan w:val="2"/>
          </w:tcPr>
          <w:p w14:paraId="710BAC01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72" w:lineRule="exact"/>
              <w:ind w:hanging="361"/>
              <w:rPr>
                <w:rFonts w:ascii="Cambria"/>
              </w:rPr>
            </w:pPr>
            <w:r>
              <w:rPr>
                <w:sz w:val="24"/>
              </w:rPr>
              <w:t>Konsep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rFonts w:ascii="Cambria"/>
              </w:rPr>
              <w:t>.</w:t>
            </w:r>
          </w:p>
          <w:p w14:paraId="67D28471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Prinsip-prinsip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apresiasi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(Pengertian,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langkah-langkah,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tingkatan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apresiasi).</w:t>
            </w:r>
          </w:p>
          <w:p w14:paraId="122FDA6A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prinsip-prinsip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apresiasi; apresiasi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puisi;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menumbuhkan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menghargai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50DAD58B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Puisi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lama,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14:paraId="763F28CF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before="3" w:line="275" w:lineRule="exact"/>
              <w:ind w:hanging="361"/>
              <w:rPr>
                <w:sz w:val="24"/>
              </w:rPr>
            </w:pP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penulisan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700D7BF1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0"/>
              </w:rPr>
              <w:t>Metode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24"/>
              </w:rPr>
              <w:t>embaca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5058B85F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0"/>
              </w:rPr>
              <w:t>Metode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(pertunjukan)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sastra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(berbagai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bentuk,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  <w:p w14:paraId="76A5FD09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58E92B05" w14:textId="77777777" w:rsidR="00D61C41" w:rsidRDefault="009B4862">
            <w:pPr>
              <w:pStyle w:val="TableParagraph"/>
              <w:numPr>
                <w:ilvl w:val="0"/>
                <w:numId w:val="1"/>
              </w:numPr>
              <w:tabs>
                <w:tab w:val="left" w:pos="842"/>
                <w:tab w:val="left" w:pos="843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Pemantapan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pertunjukan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apresiasi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kolaborasi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musik: sebuah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kreativitas</w:t>
            </w:r>
          </w:p>
        </w:tc>
      </w:tr>
    </w:tbl>
    <w:p w14:paraId="7C425AD7" w14:textId="77777777" w:rsidR="00D61C41" w:rsidRDefault="00D61C41">
      <w:pPr>
        <w:rPr>
          <w:sz w:val="24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18A3D448" w14:textId="77777777" w:rsidR="00D61C41" w:rsidRDefault="009B4862">
      <w:pPr>
        <w:spacing w:before="4" w:after="1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39296" behindDoc="1" locked="0" layoutInCell="1" allowOverlap="1" wp14:anchorId="0BB3F239" wp14:editId="116019BA">
            <wp:simplePos x="0" y="0"/>
            <wp:positionH relativeFrom="page">
              <wp:posOffset>2824480</wp:posOffset>
            </wp:positionH>
            <wp:positionV relativeFrom="page">
              <wp:posOffset>4591685</wp:posOffset>
            </wp:positionV>
            <wp:extent cx="78740" cy="10033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320" behindDoc="1" locked="0" layoutInCell="1" allowOverlap="1" wp14:anchorId="2EC79DB5" wp14:editId="3AF9F7E1">
            <wp:simplePos x="0" y="0"/>
            <wp:positionH relativeFrom="page">
              <wp:posOffset>5723890</wp:posOffset>
            </wp:positionH>
            <wp:positionV relativeFrom="page">
              <wp:posOffset>4598670</wp:posOffset>
            </wp:positionV>
            <wp:extent cx="77470" cy="9588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344" behindDoc="1" locked="0" layoutInCell="1" allowOverlap="1" wp14:anchorId="22A74563" wp14:editId="061DA7DB">
            <wp:simplePos x="0" y="0"/>
            <wp:positionH relativeFrom="page">
              <wp:posOffset>5723890</wp:posOffset>
            </wp:positionH>
            <wp:positionV relativeFrom="page">
              <wp:posOffset>4773930</wp:posOffset>
            </wp:positionV>
            <wp:extent cx="77470" cy="9588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515"/>
        <w:gridCol w:w="10692"/>
      </w:tblGrid>
      <w:tr w:rsidR="00D61C41" w14:paraId="71615BE9" w14:textId="77777777">
        <w:trPr>
          <w:trHeight w:val="263"/>
        </w:trPr>
        <w:tc>
          <w:tcPr>
            <w:tcW w:w="2132" w:type="dxa"/>
            <w:vMerge w:val="restart"/>
          </w:tcPr>
          <w:p w14:paraId="60139077" w14:textId="77777777" w:rsidR="00D61C41" w:rsidRDefault="009B4862">
            <w:pPr>
              <w:pStyle w:val="TableParagraph"/>
              <w:spacing w:line="277" w:lineRule="exact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Daftar</w:t>
            </w:r>
            <w:r>
              <w:rPr>
                <w:rFonts w:ascii="Palatino Linotype"/>
                <w:b/>
                <w:spacing w:val="2"/>
              </w:rPr>
              <w:t xml:space="preserve"> </w:t>
            </w:r>
            <w:r>
              <w:rPr>
                <w:rFonts w:ascii="Palatino Linotype"/>
                <w:b/>
              </w:rPr>
              <w:t>Referensi</w:t>
            </w:r>
          </w:p>
        </w:tc>
        <w:tc>
          <w:tcPr>
            <w:tcW w:w="2515" w:type="dxa"/>
            <w:tcBorders>
              <w:bottom w:val="single" w:sz="8" w:space="0" w:color="000000"/>
            </w:tcBorders>
            <w:shd w:val="clear" w:color="auto" w:fill="E7E6E6"/>
          </w:tcPr>
          <w:p w14:paraId="699A1BEA" w14:textId="77777777" w:rsidR="00D61C41" w:rsidRDefault="009B4862">
            <w:pPr>
              <w:pStyle w:val="TableParagraph"/>
              <w:spacing w:line="243" w:lineRule="exact"/>
              <w:ind w:left="141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Utama:</w:t>
            </w:r>
          </w:p>
        </w:tc>
        <w:tc>
          <w:tcPr>
            <w:tcW w:w="10692" w:type="dxa"/>
            <w:tcBorders>
              <w:bottom w:val="nil"/>
            </w:tcBorders>
          </w:tcPr>
          <w:p w14:paraId="582DD56B" w14:textId="77777777" w:rsidR="00D61C41" w:rsidRDefault="00D61C41">
            <w:pPr>
              <w:pStyle w:val="TableParagraph"/>
              <w:rPr>
                <w:sz w:val="18"/>
              </w:rPr>
            </w:pPr>
          </w:p>
        </w:tc>
      </w:tr>
      <w:tr w:rsidR="00D61C41" w14:paraId="0A47CF86" w14:textId="77777777">
        <w:trPr>
          <w:trHeight w:val="911"/>
        </w:trPr>
        <w:tc>
          <w:tcPr>
            <w:tcW w:w="2132" w:type="dxa"/>
            <w:vMerge/>
            <w:tcBorders>
              <w:top w:val="nil"/>
            </w:tcBorders>
          </w:tcPr>
          <w:p w14:paraId="3F0FE504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13207" w:type="dxa"/>
            <w:gridSpan w:val="2"/>
            <w:tcBorders>
              <w:top w:val="nil"/>
              <w:bottom w:val="nil"/>
            </w:tcBorders>
          </w:tcPr>
          <w:p w14:paraId="5FD1AF88" w14:textId="77777777" w:rsidR="00D61C41" w:rsidRDefault="00D61C41">
            <w:pPr>
              <w:pStyle w:val="TableParagraph"/>
            </w:pPr>
          </w:p>
        </w:tc>
      </w:tr>
      <w:tr w:rsidR="00D61C41" w14:paraId="29031626" w14:textId="77777777">
        <w:trPr>
          <w:trHeight w:val="268"/>
        </w:trPr>
        <w:tc>
          <w:tcPr>
            <w:tcW w:w="2132" w:type="dxa"/>
            <w:vMerge/>
            <w:tcBorders>
              <w:top w:val="nil"/>
            </w:tcBorders>
          </w:tcPr>
          <w:p w14:paraId="7FF0F65B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515" w:type="dxa"/>
            <w:tcBorders>
              <w:top w:val="single" w:sz="8" w:space="0" w:color="000000"/>
            </w:tcBorders>
            <w:shd w:val="clear" w:color="auto" w:fill="E7E6E6"/>
          </w:tcPr>
          <w:p w14:paraId="5A28077B" w14:textId="77777777" w:rsidR="00D61C41" w:rsidRDefault="009B4862">
            <w:pPr>
              <w:pStyle w:val="TableParagraph"/>
              <w:spacing w:line="248" w:lineRule="exact"/>
              <w:ind w:left="11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Pendukung:</w:t>
            </w:r>
          </w:p>
        </w:tc>
        <w:tc>
          <w:tcPr>
            <w:tcW w:w="10692" w:type="dxa"/>
            <w:tcBorders>
              <w:top w:val="nil"/>
              <w:bottom w:val="nil"/>
            </w:tcBorders>
          </w:tcPr>
          <w:p w14:paraId="4CB3CE6D" w14:textId="77777777" w:rsidR="00D61C41" w:rsidRDefault="00D61C41">
            <w:pPr>
              <w:pStyle w:val="TableParagraph"/>
              <w:rPr>
                <w:sz w:val="18"/>
              </w:rPr>
            </w:pPr>
          </w:p>
        </w:tc>
      </w:tr>
      <w:tr w:rsidR="00D61C41" w14:paraId="1A45B402" w14:textId="77777777">
        <w:trPr>
          <w:trHeight w:val="671"/>
        </w:trPr>
        <w:tc>
          <w:tcPr>
            <w:tcW w:w="2132" w:type="dxa"/>
            <w:vMerge/>
            <w:tcBorders>
              <w:top w:val="nil"/>
            </w:tcBorders>
          </w:tcPr>
          <w:p w14:paraId="76756E84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13207" w:type="dxa"/>
            <w:gridSpan w:val="2"/>
            <w:tcBorders>
              <w:top w:val="nil"/>
            </w:tcBorders>
          </w:tcPr>
          <w:p w14:paraId="121DBF6F" w14:textId="77777777" w:rsidR="00D61C41" w:rsidRDefault="009B4862">
            <w:pPr>
              <w:pStyle w:val="TableParagraph"/>
              <w:spacing w:before="16"/>
              <w:ind w:left="117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</w:tr>
      <w:tr w:rsidR="00D61C41" w14:paraId="3087B151" w14:textId="77777777">
        <w:trPr>
          <w:trHeight w:val="523"/>
        </w:trPr>
        <w:tc>
          <w:tcPr>
            <w:tcW w:w="2132" w:type="dxa"/>
          </w:tcPr>
          <w:p w14:paraId="7F176A6B" w14:textId="77777777" w:rsidR="00D61C41" w:rsidRDefault="009B4862">
            <w:pPr>
              <w:pStyle w:val="TableParagraph"/>
              <w:spacing w:line="246" w:lineRule="exact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Nama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Dosen</w:t>
            </w:r>
          </w:p>
          <w:p w14:paraId="405A85D4" w14:textId="77777777" w:rsidR="00D61C41" w:rsidRDefault="009B4862">
            <w:pPr>
              <w:pStyle w:val="TableParagraph"/>
              <w:spacing w:line="257" w:lineRule="exact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Pengampu</w:t>
            </w:r>
          </w:p>
        </w:tc>
        <w:tc>
          <w:tcPr>
            <w:tcW w:w="13207" w:type="dxa"/>
            <w:gridSpan w:val="2"/>
          </w:tcPr>
          <w:p w14:paraId="6BCCF2B3" w14:textId="77777777" w:rsidR="00D61C41" w:rsidRDefault="009B4862">
            <w:pPr>
              <w:pStyle w:val="TableParagraph"/>
              <w:spacing w:before="2"/>
              <w:ind w:left="59"/>
              <w:rPr>
                <w:rFonts w:ascii="Cambria"/>
                <w:lang w:val="en-US"/>
              </w:rPr>
            </w:pPr>
            <w:r>
              <w:rPr>
                <w:rFonts w:ascii="Cambria"/>
                <w:w w:val="105"/>
              </w:rPr>
              <w:t>(1)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Wahidah</w:t>
            </w:r>
            <w:r>
              <w:rPr>
                <w:rFonts w:ascii="Cambria"/>
                <w:spacing w:val="1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Nasution,</w:t>
            </w:r>
            <w:r>
              <w:rPr>
                <w:rFonts w:ascii="Cambria"/>
                <w:spacing w:val="1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M.Pd.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(2)</w:t>
            </w:r>
            <w:r>
              <w:rPr>
                <w:rFonts w:ascii="Cambria"/>
                <w:spacing w:val="1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Hendra</w:t>
            </w:r>
            <w:r>
              <w:rPr>
                <w:rFonts w:ascii="Cambria"/>
                <w:spacing w:val="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Kasmi,</w:t>
            </w:r>
            <w:r>
              <w:rPr>
                <w:rFonts w:ascii="Cambria"/>
                <w:spacing w:val="1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M.Pd.</w:t>
            </w:r>
            <w:r>
              <w:rPr>
                <w:rFonts w:ascii="Cambria"/>
                <w:w w:val="105"/>
                <w:lang w:val="en-US"/>
              </w:rPr>
              <w:t xml:space="preserve"> (3) </w:t>
            </w:r>
            <w:proofErr w:type="spellStart"/>
            <w:r>
              <w:rPr>
                <w:rFonts w:ascii="Cambria"/>
                <w:w w:val="105"/>
                <w:lang w:val="en-US"/>
              </w:rPr>
              <w:t>Agustinus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lang w:val="en-US"/>
              </w:rPr>
              <w:t>Kembardi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lang w:val="en-US"/>
              </w:rPr>
              <w:t>Sumbi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, </w:t>
            </w:r>
            <w:proofErr w:type="spellStart"/>
            <w:r>
              <w:rPr>
                <w:rFonts w:ascii="Cambria"/>
                <w:w w:val="105"/>
                <w:lang w:val="en-US"/>
              </w:rPr>
              <w:t>M.Pd</w:t>
            </w:r>
            <w:proofErr w:type="spellEnd"/>
            <w:r>
              <w:rPr>
                <w:rFonts w:ascii="Cambria"/>
                <w:w w:val="105"/>
                <w:lang w:val="en-US"/>
              </w:rPr>
              <w:t>.</w:t>
            </w:r>
          </w:p>
        </w:tc>
      </w:tr>
      <w:tr w:rsidR="00D61C41" w14:paraId="0B42C546" w14:textId="77777777">
        <w:trPr>
          <w:trHeight w:val="791"/>
        </w:trPr>
        <w:tc>
          <w:tcPr>
            <w:tcW w:w="2132" w:type="dxa"/>
          </w:tcPr>
          <w:p w14:paraId="60AA46AB" w14:textId="77777777" w:rsidR="00D61C41" w:rsidRDefault="009B4862">
            <w:pPr>
              <w:pStyle w:val="TableParagraph"/>
              <w:spacing w:line="208" w:lineRule="auto"/>
              <w:ind w:left="122" w:right="52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Mata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kuliah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prasyarat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rFonts w:ascii="Palatino Linotype"/>
                <w:b/>
              </w:rPr>
              <w:t>(Jika</w:t>
            </w:r>
          </w:p>
          <w:p w14:paraId="7F65EA94" w14:textId="77777777" w:rsidR="00D61C41" w:rsidRDefault="009B4862">
            <w:pPr>
              <w:pStyle w:val="TableParagraph"/>
              <w:spacing w:line="255" w:lineRule="exact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ada)</w:t>
            </w:r>
          </w:p>
        </w:tc>
        <w:tc>
          <w:tcPr>
            <w:tcW w:w="13207" w:type="dxa"/>
            <w:gridSpan w:val="2"/>
          </w:tcPr>
          <w:p w14:paraId="03E53584" w14:textId="77777777" w:rsidR="00D61C41" w:rsidRDefault="009B4862">
            <w:pPr>
              <w:pStyle w:val="TableParagraph"/>
              <w:spacing w:line="245" w:lineRule="exact"/>
              <w:ind w:left="11"/>
              <w:rPr>
                <w:rFonts w:ascii="Cambria"/>
              </w:rPr>
            </w:pPr>
            <w:r>
              <w:rPr>
                <w:rFonts w:ascii="Cambria"/>
                <w:w w:val="105"/>
              </w:rPr>
              <w:t>Tidak</w:t>
            </w:r>
            <w:r>
              <w:rPr>
                <w:rFonts w:ascii="Cambria"/>
                <w:spacing w:val="-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ada</w:t>
            </w:r>
          </w:p>
        </w:tc>
      </w:tr>
    </w:tbl>
    <w:p w14:paraId="1B96CA60" w14:textId="77777777" w:rsidR="00D61C41" w:rsidRDefault="00D61C41">
      <w:pPr>
        <w:rPr>
          <w:sz w:val="20"/>
        </w:rPr>
      </w:pPr>
    </w:p>
    <w:p w14:paraId="02DE8458" w14:textId="77777777" w:rsidR="00D61C41" w:rsidRDefault="00D61C41">
      <w:pPr>
        <w:rPr>
          <w:sz w:val="23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37"/>
        <w:gridCol w:w="2545"/>
        <w:gridCol w:w="2113"/>
        <w:gridCol w:w="2171"/>
        <w:gridCol w:w="1705"/>
        <w:gridCol w:w="2267"/>
        <w:gridCol w:w="1355"/>
      </w:tblGrid>
      <w:tr w:rsidR="00D61C41" w14:paraId="28D4C41B" w14:textId="77777777">
        <w:trPr>
          <w:trHeight w:val="829"/>
        </w:trPr>
        <w:tc>
          <w:tcPr>
            <w:tcW w:w="946" w:type="dxa"/>
            <w:vMerge w:val="restart"/>
            <w:shd w:val="clear" w:color="auto" w:fill="EFEFEF"/>
          </w:tcPr>
          <w:p w14:paraId="2D87D1AD" w14:textId="77777777" w:rsidR="00D61C41" w:rsidRDefault="009B4862">
            <w:pPr>
              <w:pStyle w:val="TableParagraph"/>
              <w:spacing w:before="143"/>
              <w:ind w:left="59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Mg Ke-</w:t>
            </w:r>
          </w:p>
        </w:tc>
        <w:tc>
          <w:tcPr>
            <w:tcW w:w="2737" w:type="dxa"/>
            <w:vMerge w:val="restart"/>
            <w:shd w:val="clear" w:color="auto" w:fill="EFEFEF"/>
          </w:tcPr>
          <w:p w14:paraId="4E83AC0C" w14:textId="77777777" w:rsidR="00D61C41" w:rsidRDefault="009B4862">
            <w:pPr>
              <w:pStyle w:val="TableParagraph"/>
              <w:spacing w:before="23" w:line="283" w:lineRule="exact"/>
              <w:ind w:left="417" w:right="47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Sub-CPMK</w:t>
            </w:r>
          </w:p>
          <w:p w14:paraId="2C6C1CCE" w14:textId="77777777" w:rsidR="00D61C41" w:rsidRDefault="009B4862">
            <w:pPr>
              <w:pStyle w:val="TableParagraph"/>
              <w:spacing w:before="14" w:line="211" w:lineRule="auto"/>
              <w:ind w:left="510" w:right="47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(sbg kemampuan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akhir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yang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direncanakan)</w:t>
            </w:r>
          </w:p>
        </w:tc>
        <w:tc>
          <w:tcPr>
            <w:tcW w:w="4658" w:type="dxa"/>
            <w:gridSpan w:val="2"/>
            <w:shd w:val="clear" w:color="auto" w:fill="EFEFEF"/>
          </w:tcPr>
          <w:p w14:paraId="4A99D983" w14:textId="77777777" w:rsidR="00D61C41" w:rsidRDefault="009B4862">
            <w:pPr>
              <w:pStyle w:val="TableParagraph"/>
              <w:spacing w:before="143"/>
              <w:ind w:left="1839" w:right="181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Penilaian</w:t>
            </w:r>
          </w:p>
        </w:tc>
        <w:tc>
          <w:tcPr>
            <w:tcW w:w="3876" w:type="dxa"/>
            <w:gridSpan w:val="2"/>
            <w:shd w:val="clear" w:color="auto" w:fill="EFEFEF"/>
          </w:tcPr>
          <w:p w14:paraId="0B3A45CB" w14:textId="77777777" w:rsidR="00D61C41" w:rsidRDefault="009B4862">
            <w:pPr>
              <w:pStyle w:val="TableParagraph"/>
              <w:spacing w:line="208" w:lineRule="auto"/>
              <w:ind w:left="1235" w:right="1200" w:hanging="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Bantuk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Pembelajaran;</w:t>
            </w:r>
          </w:p>
          <w:p w14:paraId="55942FFF" w14:textId="77777777" w:rsidR="00D61C41" w:rsidRDefault="009B4862">
            <w:pPr>
              <w:pStyle w:val="TableParagraph"/>
              <w:spacing w:line="293" w:lineRule="exact"/>
              <w:ind w:left="799" w:right="77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Metode</w:t>
            </w:r>
            <w:r>
              <w:rPr>
                <w:rFonts w:ascii="Palatino Linotype"/>
                <w:b/>
                <w:spacing w:val="-11"/>
              </w:rPr>
              <w:t xml:space="preserve"> </w:t>
            </w:r>
            <w:r>
              <w:rPr>
                <w:rFonts w:ascii="Palatino Linotype"/>
                <w:b/>
              </w:rPr>
              <w:t>Pembelajaran;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EFEFEF"/>
          </w:tcPr>
          <w:p w14:paraId="31022CC5" w14:textId="77777777" w:rsidR="00D61C41" w:rsidRDefault="009B4862">
            <w:pPr>
              <w:pStyle w:val="TableParagraph"/>
              <w:spacing w:before="18" w:line="264" w:lineRule="exact"/>
              <w:ind w:left="451" w:right="425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Materi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Pembelajaran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  <w:color w:val="0000FF"/>
              </w:rPr>
              <w:t>[Pustaka</w:t>
            </w:r>
          </w:p>
        </w:tc>
        <w:tc>
          <w:tcPr>
            <w:tcW w:w="1355" w:type="dxa"/>
            <w:vMerge w:val="restart"/>
            <w:shd w:val="clear" w:color="auto" w:fill="EFEFEF"/>
          </w:tcPr>
          <w:p w14:paraId="3B7C40F5" w14:textId="77777777" w:rsidR="00D61C41" w:rsidRDefault="009B4862">
            <w:pPr>
              <w:pStyle w:val="TableParagraph"/>
              <w:spacing w:before="43" w:line="213" w:lineRule="auto"/>
              <w:ind w:left="210" w:right="166" w:firstLine="17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Bobot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Penilaian</w:t>
            </w:r>
          </w:p>
        </w:tc>
      </w:tr>
      <w:tr w:rsidR="00D61C41" w14:paraId="6747ECF8" w14:textId="77777777">
        <w:trPr>
          <w:trHeight w:val="547"/>
        </w:trPr>
        <w:tc>
          <w:tcPr>
            <w:tcW w:w="946" w:type="dxa"/>
            <w:vMerge/>
            <w:tcBorders>
              <w:top w:val="nil"/>
            </w:tcBorders>
            <w:shd w:val="clear" w:color="auto" w:fill="EFEFEF"/>
          </w:tcPr>
          <w:p w14:paraId="05741621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  <w:shd w:val="clear" w:color="auto" w:fill="EFEFEF"/>
          </w:tcPr>
          <w:p w14:paraId="5181AD0E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shd w:val="clear" w:color="auto" w:fill="EFEFEF"/>
          </w:tcPr>
          <w:p w14:paraId="76D8CD58" w14:textId="77777777" w:rsidR="00D61C41" w:rsidRDefault="009B4862">
            <w:pPr>
              <w:pStyle w:val="TableParagraph"/>
              <w:spacing w:line="272" w:lineRule="exact"/>
              <w:ind w:left="86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Indikator</w:t>
            </w:r>
          </w:p>
        </w:tc>
        <w:tc>
          <w:tcPr>
            <w:tcW w:w="2113" w:type="dxa"/>
            <w:shd w:val="clear" w:color="auto" w:fill="EFEFEF"/>
          </w:tcPr>
          <w:p w14:paraId="764AB24F" w14:textId="77777777" w:rsidR="00D61C41" w:rsidRDefault="009B4862">
            <w:pPr>
              <w:pStyle w:val="TableParagraph"/>
              <w:spacing w:line="272" w:lineRule="exact"/>
              <w:ind w:left="128" w:right="13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Kriteria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&amp;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Bentuk</w:t>
            </w:r>
          </w:p>
        </w:tc>
        <w:tc>
          <w:tcPr>
            <w:tcW w:w="2171" w:type="dxa"/>
            <w:shd w:val="clear" w:color="auto" w:fill="EFEFEF"/>
          </w:tcPr>
          <w:p w14:paraId="2AA77EF4" w14:textId="77777777" w:rsidR="00D61C41" w:rsidRDefault="009B4862">
            <w:pPr>
              <w:pStyle w:val="TableParagraph"/>
              <w:spacing w:before="3" w:line="206" w:lineRule="auto"/>
              <w:ind w:left="615" w:right="209" w:firstLine="374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Tatap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muka/Luring</w:t>
            </w:r>
          </w:p>
        </w:tc>
        <w:tc>
          <w:tcPr>
            <w:tcW w:w="1705" w:type="dxa"/>
            <w:shd w:val="clear" w:color="auto" w:fill="EFEFEF"/>
          </w:tcPr>
          <w:p w14:paraId="76BE3306" w14:textId="77777777" w:rsidR="00D61C41" w:rsidRDefault="009B4862">
            <w:pPr>
              <w:pStyle w:val="TableParagraph"/>
              <w:spacing w:line="272" w:lineRule="exact"/>
              <w:ind w:left="59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Daring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FEFEF"/>
          </w:tcPr>
          <w:p w14:paraId="79B86BF5" w14:textId="77777777" w:rsidR="00D61C41" w:rsidRDefault="00D61C41">
            <w:pPr>
              <w:pStyle w:val="TableParagraph"/>
            </w:pPr>
          </w:p>
        </w:tc>
        <w:tc>
          <w:tcPr>
            <w:tcW w:w="1355" w:type="dxa"/>
            <w:vMerge/>
            <w:tcBorders>
              <w:top w:val="nil"/>
            </w:tcBorders>
            <w:shd w:val="clear" w:color="auto" w:fill="EFEFEF"/>
          </w:tcPr>
          <w:p w14:paraId="33127CBB" w14:textId="77777777" w:rsidR="00D61C41" w:rsidRDefault="00D61C41">
            <w:pPr>
              <w:rPr>
                <w:sz w:val="2"/>
                <w:szCs w:val="2"/>
              </w:rPr>
            </w:pPr>
          </w:p>
        </w:tc>
      </w:tr>
      <w:tr w:rsidR="00D61C41" w14:paraId="19F8CBF7" w14:textId="77777777">
        <w:trPr>
          <w:trHeight w:val="263"/>
        </w:trPr>
        <w:tc>
          <w:tcPr>
            <w:tcW w:w="946" w:type="dxa"/>
            <w:shd w:val="clear" w:color="auto" w:fill="EFEFEF"/>
          </w:tcPr>
          <w:p w14:paraId="4D5ADA88" w14:textId="77777777" w:rsidR="00D61C41" w:rsidRDefault="009B4862">
            <w:pPr>
              <w:pStyle w:val="TableParagraph"/>
              <w:spacing w:line="243" w:lineRule="exact"/>
              <w:ind w:left="25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(1)</w:t>
            </w:r>
          </w:p>
        </w:tc>
        <w:tc>
          <w:tcPr>
            <w:tcW w:w="2737" w:type="dxa"/>
            <w:shd w:val="clear" w:color="auto" w:fill="EFEFEF"/>
          </w:tcPr>
          <w:p w14:paraId="317E7796" w14:textId="77777777" w:rsidR="00D61C41" w:rsidRDefault="009B4862">
            <w:pPr>
              <w:pStyle w:val="TableParagraph"/>
              <w:spacing w:line="243" w:lineRule="exact"/>
              <w:ind w:left="1369" w:right="105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(2)</w:t>
            </w:r>
          </w:p>
        </w:tc>
        <w:tc>
          <w:tcPr>
            <w:tcW w:w="2545" w:type="dxa"/>
            <w:shd w:val="clear" w:color="auto" w:fill="EFEFEF"/>
          </w:tcPr>
          <w:p w14:paraId="5BBE89B6" w14:textId="77777777" w:rsidR="00D61C41" w:rsidRDefault="009B4862">
            <w:pPr>
              <w:pStyle w:val="TableParagraph"/>
              <w:spacing w:line="243" w:lineRule="exact"/>
              <w:ind w:left="1133" w:right="1099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(3)</w:t>
            </w:r>
          </w:p>
        </w:tc>
        <w:tc>
          <w:tcPr>
            <w:tcW w:w="2113" w:type="dxa"/>
            <w:shd w:val="clear" w:color="auto" w:fill="EFEFEF"/>
          </w:tcPr>
          <w:p w14:paraId="37B5EB40" w14:textId="77777777" w:rsidR="00D61C41" w:rsidRDefault="009B4862">
            <w:pPr>
              <w:pStyle w:val="TableParagraph"/>
              <w:spacing w:line="243" w:lineRule="exact"/>
              <w:ind w:left="128" w:right="94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(4)</w:t>
            </w:r>
          </w:p>
        </w:tc>
        <w:tc>
          <w:tcPr>
            <w:tcW w:w="2171" w:type="dxa"/>
            <w:shd w:val="clear" w:color="auto" w:fill="EFEFEF"/>
          </w:tcPr>
          <w:p w14:paraId="590ED1D0" w14:textId="77777777" w:rsidR="00D61C41" w:rsidRDefault="009B4862">
            <w:pPr>
              <w:pStyle w:val="TableParagraph"/>
              <w:spacing w:line="243" w:lineRule="exact"/>
              <w:ind w:left="120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(5)</w:t>
            </w:r>
          </w:p>
        </w:tc>
        <w:tc>
          <w:tcPr>
            <w:tcW w:w="1705" w:type="dxa"/>
            <w:shd w:val="clear" w:color="auto" w:fill="EFEFEF"/>
          </w:tcPr>
          <w:p w14:paraId="2893F10E" w14:textId="77777777" w:rsidR="00D61C41" w:rsidRDefault="009B4862">
            <w:pPr>
              <w:pStyle w:val="TableParagraph"/>
              <w:spacing w:line="243" w:lineRule="exact"/>
              <w:ind w:left="139" w:right="46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(6)</w:t>
            </w:r>
          </w:p>
        </w:tc>
        <w:tc>
          <w:tcPr>
            <w:tcW w:w="2267" w:type="dxa"/>
            <w:tcBorders>
              <w:top w:val="single" w:sz="4" w:space="0" w:color="000000"/>
            </w:tcBorders>
            <w:shd w:val="clear" w:color="auto" w:fill="EFEFEF"/>
          </w:tcPr>
          <w:p w14:paraId="4E936D6B" w14:textId="77777777" w:rsidR="00D61C41" w:rsidRDefault="009B4862">
            <w:pPr>
              <w:pStyle w:val="TableParagraph"/>
              <w:spacing w:line="243" w:lineRule="exact"/>
              <w:ind w:left="451" w:right="422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(7)</w:t>
            </w:r>
          </w:p>
        </w:tc>
        <w:tc>
          <w:tcPr>
            <w:tcW w:w="1355" w:type="dxa"/>
            <w:shd w:val="clear" w:color="auto" w:fill="EFEFEF"/>
          </w:tcPr>
          <w:p w14:paraId="08D978B7" w14:textId="77777777" w:rsidR="00D61C41" w:rsidRDefault="009B4862">
            <w:pPr>
              <w:pStyle w:val="TableParagraph"/>
              <w:spacing w:line="243" w:lineRule="exact"/>
              <w:ind w:left="535" w:right="507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(8)</w:t>
            </w:r>
          </w:p>
        </w:tc>
      </w:tr>
      <w:tr w:rsidR="00D61C41" w14:paraId="0F5228AD" w14:textId="77777777">
        <w:trPr>
          <w:trHeight w:val="1564"/>
        </w:trPr>
        <w:tc>
          <w:tcPr>
            <w:tcW w:w="946" w:type="dxa"/>
          </w:tcPr>
          <w:p w14:paraId="78B58125" w14:textId="77777777" w:rsidR="00D61C41" w:rsidRDefault="009B4862">
            <w:pPr>
              <w:pStyle w:val="TableParagraph"/>
              <w:spacing w:line="286" w:lineRule="exact"/>
              <w:ind w:left="25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1</w:t>
            </w:r>
          </w:p>
        </w:tc>
        <w:tc>
          <w:tcPr>
            <w:tcW w:w="2737" w:type="dxa"/>
          </w:tcPr>
          <w:p w14:paraId="66284E0B" w14:textId="77777777" w:rsidR="00D61C41" w:rsidRDefault="009B4862">
            <w:pPr>
              <w:pStyle w:val="TableParagraph"/>
              <w:spacing w:line="258" w:lineRule="exact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Orientasi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perkuliahan</w:t>
            </w:r>
          </w:p>
        </w:tc>
        <w:tc>
          <w:tcPr>
            <w:tcW w:w="2545" w:type="dxa"/>
          </w:tcPr>
          <w:p w14:paraId="3346E186" w14:textId="77777777" w:rsidR="00D61C41" w:rsidRDefault="009B4862">
            <w:pPr>
              <w:pStyle w:val="TableParagraph"/>
              <w:spacing w:line="230" w:lineRule="auto"/>
              <w:ind w:left="107" w:right="104" w:firstLine="187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</w:p>
        </w:tc>
        <w:tc>
          <w:tcPr>
            <w:tcW w:w="2113" w:type="dxa"/>
          </w:tcPr>
          <w:p w14:paraId="4146B03D" w14:textId="77777777" w:rsidR="00D61C41" w:rsidRDefault="009B4862">
            <w:pPr>
              <w:pStyle w:val="TableParagraph"/>
              <w:spacing w:line="223" w:lineRule="auto"/>
              <w:ind w:left="88" w:right="183"/>
              <w:rPr>
                <w:sz w:val="24"/>
              </w:rPr>
            </w:pPr>
            <w:r>
              <w:rPr>
                <w:sz w:val="24"/>
              </w:rPr>
              <w:t>Mencatat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mendiskusikan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sistem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perkuliahan</w:t>
            </w:r>
          </w:p>
        </w:tc>
        <w:tc>
          <w:tcPr>
            <w:tcW w:w="2171" w:type="dxa"/>
          </w:tcPr>
          <w:p w14:paraId="4FE3F6D7" w14:textId="77777777" w:rsidR="00D61C41" w:rsidRDefault="009B4862">
            <w:pPr>
              <w:pStyle w:val="TableParagraph"/>
              <w:spacing w:line="237" w:lineRule="auto"/>
              <w:ind w:left="265" w:right="1093"/>
              <w:rPr>
                <w:sz w:val="24"/>
              </w:rPr>
            </w:pPr>
            <w:r>
              <w:rPr>
                <w:sz w:val="24"/>
              </w:rPr>
              <w:t>Kuliah: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Diskusi,</w:t>
            </w:r>
          </w:p>
          <w:p w14:paraId="77817869" w14:textId="77777777" w:rsidR="00D61C41" w:rsidRDefault="009B486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[Daring: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1x(2x50”)]</w:t>
            </w:r>
          </w:p>
        </w:tc>
        <w:tc>
          <w:tcPr>
            <w:tcW w:w="1705" w:type="dxa"/>
          </w:tcPr>
          <w:p w14:paraId="3CF539F9" w14:textId="77777777" w:rsidR="00D61C41" w:rsidRDefault="009B4862">
            <w:pPr>
              <w:pStyle w:val="TableParagraph"/>
              <w:spacing w:line="230" w:lineRule="auto"/>
              <w:ind w:left="139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Spade </w:t>
            </w:r>
            <w:r>
              <w:rPr>
                <w:spacing w:val="-1"/>
                <w:sz w:val="24"/>
              </w:rPr>
              <w:t>Internal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  <w:lang w:val="en-US"/>
              </w:rPr>
              <w:t>U</w:t>
            </w:r>
            <w:r>
              <w:rPr>
                <w:sz w:val="24"/>
              </w:rPr>
              <w:t>BBG,</w:t>
            </w:r>
          </w:p>
          <w:p w14:paraId="26BDD99A" w14:textId="77777777" w:rsidR="00D61C41" w:rsidRDefault="009B4862">
            <w:pPr>
              <w:pStyle w:val="TableParagraph"/>
              <w:spacing w:line="266" w:lineRule="exact"/>
              <w:ind w:left="139" w:right="155"/>
              <w:jc w:val="center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zoom</w:t>
            </w:r>
          </w:p>
        </w:tc>
        <w:tc>
          <w:tcPr>
            <w:tcW w:w="2267" w:type="dxa"/>
          </w:tcPr>
          <w:p w14:paraId="5C51C21C" w14:textId="77777777" w:rsidR="00D61C41" w:rsidRDefault="009B4862">
            <w:pPr>
              <w:pStyle w:val="TableParagraph"/>
              <w:spacing w:line="228" w:lineRule="auto"/>
              <w:ind w:left="364" w:right="298" w:hanging="8"/>
              <w:jc w:val="center"/>
              <w:rPr>
                <w:sz w:val="24"/>
              </w:rPr>
            </w:pPr>
            <w:r>
              <w:rPr>
                <w:sz w:val="24"/>
              </w:rPr>
              <w:t>Pemahaman CP,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CPMK, Kontrak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Perkuliahan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tugas-tugas</w:t>
            </w:r>
          </w:p>
        </w:tc>
        <w:tc>
          <w:tcPr>
            <w:tcW w:w="1355" w:type="dxa"/>
          </w:tcPr>
          <w:p w14:paraId="47908BDB" w14:textId="77777777" w:rsidR="00D61C41" w:rsidRDefault="00D61C41">
            <w:pPr>
              <w:pStyle w:val="TableParagraph"/>
            </w:pPr>
          </w:p>
        </w:tc>
      </w:tr>
    </w:tbl>
    <w:p w14:paraId="5DEF3FB3" w14:textId="77777777" w:rsidR="00D61C41" w:rsidRDefault="00D61C41">
      <w:p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3E6BA17A" w14:textId="77777777" w:rsidR="00D61C41" w:rsidRDefault="009B4862">
      <w:pPr>
        <w:spacing w:before="4" w:after="1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42368" behindDoc="1" locked="0" layoutInCell="1" allowOverlap="1" wp14:anchorId="3ABD3B93" wp14:editId="08A34707">
            <wp:simplePos x="0" y="0"/>
            <wp:positionH relativeFrom="page">
              <wp:posOffset>2767330</wp:posOffset>
            </wp:positionH>
            <wp:positionV relativeFrom="page">
              <wp:posOffset>975360</wp:posOffset>
            </wp:positionV>
            <wp:extent cx="91440" cy="1143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392" behindDoc="1" locked="0" layoutInCell="1" allowOverlap="1" wp14:anchorId="7AE89C19" wp14:editId="48B97300">
            <wp:simplePos x="0" y="0"/>
            <wp:positionH relativeFrom="page">
              <wp:posOffset>2767330</wp:posOffset>
            </wp:positionH>
            <wp:positionV relativeFrom="page">
              <wp:posOffset>1793875</wp:posOffset>
            </wp:positionV>
            <wp:extent cx="91440" cy="1143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 wp14:anchorId="0D7DB406" wp14:editId="2A7008AC">
            <wp:simplePos x="0" y="0"/>
            <wp:positionH relativeFrom="page">
              <wp:posOffset>4384675</wp:posOffset>
            </wp:positionH>
            <wp:positionV relativeFrom="page">
              <wp:posOffset>1997710</wp:posOffset>
            </wp:positionV>
            <wp:extent cx="91440" cy="1143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5440" behindDoc="1" locked="0" layoutInCell="1" allowOverlap="1" wp14:anchorId="270974B2" wp14:editId="30CE8BB5">
            <wp:simplePos x="0" y="0"/>
            <wp:positionH relativeFrom="page">
              <wp:posOffset>4384675</wp:posOffset>
            </wp:positionH>
            <wp:positionV relativeFrom="page">
              <wp:posOffset>2406650</wp:posOffset>
            </wp:positionV>
            <wp:extent cx="91440" cy="1143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6464" behindDoc="1" locked="0" layoutInCell="1" allowOverlap="1" wp14:anchorId="7ED27DAF" wp14:editId="6C2CA818">
            <wp:simplePos x="0" y="0"/>
            <wp:positionH relativeFrom="page">
              <wp:posOffset>8185150</wp:posOffset>
            </wp:positionH>
            <wp:positionV relativeFrom="page">
              <wp:posOffset>975360</wp:posOffset>
            </wp:positionV>
            <wp:extent cx="91440" cy="1143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 wp14:anchorId="083994F0" wp14:editId="2413642D">
            <wp:simplePos x="0" y="0"/>
            <wp:positionH relativeFrom="page">
              <wp:posOffset>8185150</wp:posOffset>
            </wp:positionH>
            <wp:positionV relativeFrom="page">
              <wp:posOffset>1909445</wp:posOffset>
            </wp:positionV>
            <wp:extent cx="91440" cy="1143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4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 wp14:anchorId="16F6D38A" wp14:editId="161E09A9">
            <wp:simplePos x="0" y="0"/>
            <wp:positionH relativeFrom="page">
              <wp:posOffset>5724525</wp:posOffset>
            </wp:positionH>
            <wp:positionV relativeFrom="page">
              <wp:posOffset>3684905</wp:posOffset>
            </wp:positionV>
            <wp:extent cx="74295" cy="97790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 wp14:anchorId="19655889" wp14:editId="600245D3">
            <wp:simplePos x="0" y="0"/>
            <wp:positionH relativeFrom="page">
              <wp:posOffset>5723890</wp:posOffset>
            </wp:positionH>
            <wp:positionV relativeFrom="page">
              <wp:posOffset>975360</wp:posOffset>
            </wp:positionV>
            <wp:extent cx="92075" cy="1143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1" locked="0" layoutInCell="1" allowOverlap="1" wp14:anchorId="523DA97C" wp14:editId="229BE13A">
            <wp:simplePos x="0" y="0"/>
            <wp:positionH relativeFrom="page">
              <wp:posOffset>5723890</wp:posOffset>
            </wp:positionH>
            <wp:positionV relativeFrom="page">
              <wp:posOffset>1179830</wp:posOffset>
            </wp:positionV>
            <wp:extent cx="92075" cy="1143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8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511C261E" wp14:editId="3FEF21A5">
            <wp:simplePos x="0" y="0"/>
            <wp:positionH relativeFrom="page">
              <wp:posOffset>5765800</wp:posOffset>
            </wp:positionH>
            <wp:positionV relativeFrom="page">
              <wp:posOffset>2987675</wp:posOffset>
            </wp:positionV>
            <wp:extent cx="4445" cy="86995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2608" behindDoc="1" locked="0" layoutInCell="1" allowOverlap="1" wp14:anchorId="53EA7B20" wp14:editId="65825FB4">
            <wp:simplePos x="0" y="0"/>
            <wp:positionH relativeFrom="page">
              <wp:posOffset>5723890</wp:posOffset>
            </wp:positionH>
            <wp:positionV relativeFrom="page">
              <wp:posOffset>3157855</wp:posOffset>
            </wp:positionV>
            <wp:extent cx="77470" cy="95885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5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37"/>
        <w:gridCol w:w="2545"/>
        <w:gridCol w:w="2113"/>
        <w:gridCol w:w="2171"/>
        <w:gridCol w:w="1705"/>
        <w:gridCol w:w="2267"/>
        <w:gridCol w:w="1355"/>
      </w:tblGrid>
      <w:tr w:rsidR="00D61C41" w14:paraId="446B0A59" w14:textId="77777777">
        <w:trPr>
          <w:trHeight w:val="3149"/>
        </w:trPr>
        <w:tc>
          <w:tcPr>
            <w:tcW w:w="946" w:type="dxa"/>
            <w:vMerge w:val="restart"/>
          </w:tcPr>
          <w:p w14:paraId="421E8AEE" w14:textId="77777777" w:rsidR="00D61C41" w:rsidRDefault="009B4862">
            <w:pPr>
              <w:pStyle w:val="TableParagraph"/>
              <w:spacing w:before="6"/>
              <w:ind w:left="242"/>
              <w:rPr>
                <w:rFonts w:ascii="Cambria"/>
              </w:rPr>
            </w:pPr>
            <w:r>
              <w:rPr>
                <w:rFonts w:ascii="Cambria"/>
              </w:rPr>
              <w:t>2,3</w:t>
            </w:r>
          </w:p>
        </w:tc>
        <w:tc>
          <w:tcPr>
            <w:tcW w:w="2737" w:type="dxa"/>
            <w:vMerge w:val="restart"/>
          </w:tcPr>
          <w:p w14:paraId="28C49C7C" w14:textId="77777777" w:rsidR="00D61C41" w:rsidRDefault="009B4862">
            <w:pPr>
              <w:pStyle w:val="TableParagraph"/>
              <w:spacing w:before="1"/>
              <w:ind w:left="122" w:right="227"/>
              <w:rPr>
                <w:rFonts w:ascii="Cambria"/>
              </w:rPr>
            </w:pPr>
            <w:r>
              <w:rPr>
                <w:rFonts w:ascii="Cambria"/>
              </w:rPr>
              <w:t>Sub-CPMK-1: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mengaplikasikan teori-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teori/prinsip-prinsip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ilmu-ilmu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 apresiasi puisi,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ilmu-ilmu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memanfaatkan 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pengetahuan, teknologi,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dan/atau seni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bidangnya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 masalah,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beradaptasi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situasi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dihadapi</w:t>
            </w:r>
            <w:r>
              <w:rPr>
                <w:rFonts w:ascii="Cambria"/>
              </w:rPr>
              <w:t>.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[C2,A3]</w:t>
            </w:r>
          </w:p>
        </w:tc>
        <w:tc>
          <w:tcPr>
            <w:tcW w:w="2545" w:type="dxa"/>
            <w:vMerge w:val="restart"/>
          </w:tcPr>
          <w:p w14:paraId="19B41A97" w14:textId="77777777" w:rsidR="00D61C41" w:rsidRDefault="009B4862">
            <w:pPr>
              <w:pStyle w:val="TableParagraph"/>
              <w:ind w:left="16" w:right="200" w:firstLine="288"/>
              <w:rPr>
                <w:sz w:val="28"/>
              </w:rPr>
            </w:pPr>
            <w:r>
              <w:rPr>
                <w:sz w:val="28"/>
              </w:rPr>
              <w:t>Ketepatan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menjelaskan tentang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pengetahuan, ilmu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danapresiasi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puisi;</w:t>
            </w:r>
          </w:p>
          <w:p w14:paraId="2D6CC8A8" w14:textId="77777777" w:rsidR="00D61C41" w:rsidRDefault="009B4862">
            <w:pPr>
              <w:pStyle w:val="TableParagraph"/>
              <w:ind w:left="16" w:right="207" w:firstLine="288"/>
              <w:rPr>
                <w:sz w:val="28"/>
              </w:rPr>
            </w:pPr>
            <w:r>
              <w:rPr>
                <w:sz w:val="28"/>
              </w:rPr>
              <w:t>Ketepatan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menjelaskan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pengertian etika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dalam </w:t>
            </w:r>
            <w:r>
              <w:rPr>
                <w:sz w:val="24"/>
              </w:rPr>
              <w:t>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memanfaatkan ilmu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pengetahuan, </w:t>
            </w:r>
            <w:r>
              <w:rPr>
                <w:sz w:val="24"/>
              </w:rPr>
              <w:t>teknologi,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dan/atau seni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bidangnya</w:t>
            </w:r>
            <w:r>
              <w:rPr>
                <w:sz w:val="28"/>
              </w:rPr>
              <w:t>;</w:t>
            </w:r>
          </w:p>
          <w:p w14:paraId="415A988B" w14:textId="77777777" w:rsidR="00D61C41" w:rsidRDefault="009B4862">
            <w:pPr>
              <w:pStyle w:val="TableParagraph"/>
              <w:spacing w:before="1"/>
              <w:ind w:left="16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2113" w:type="dxa"/>
            <w:vMerge w:val="restart"/>
          </w:tcPr>
          <w:p w14:paraId="4B9AD939" w14:textId="77777777" w:rsidR="00D61C41" w:rsidRDefault="009B4862">
            <w:pPr>
              <w:pStyle w:val="TableParagraph"/>
              <w:ind w:left="16" w:right="22"/>
              <w:rPr>
                <w:sz w:val="28"/>
              </w:rPr>
            </w:pPr>
            <w:r>
              <w:rPr>
                <w:sz w:val="28"/>
              </w:rPr>
              <w:t>Kriteria: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Pedoman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Penskoran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(Marking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Scheme) Bentuk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non-test:</w:t>
            </w:r>
          </w:p>
          <w:p w14:paraId="0E8C398D" w14:textId="77777777" w:rsidR="00D61C41" w:rsidRDefault="009B4862">
            <w:pPr>
              <w:pStyle w:val="TableParagraph"/>
              <w:ind w:left="16" w:right="585" w:firstLine="288"/>
              <w:rPr>
                <w:sz w:val="28"/>
              </w:rPr>
            </w:pPr>
            <w:r>
              <w:rPr>
                <w:spacing w:val="-1"/>
                <w:sz w:val="28"/>
              </w:rPr>
              <w:t>Meringkas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materi</w:t>
            </w:r>
            <w:r>
              <w:rPr>
                <w:spacing w:val="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kuliah</w:t>
            </w:r>
          </w:p>
          <w:p w14:paraId="34888188" w14:textId="77777777" w:rsidR="00D61C41" w:rsidRDefault="009B4862">
            <w:pPr>
              <w:pStyle w:val="TableParagraph"/>
              <w:ind w:left="304"/>
              <w:rPr>
                <w:sz w:val="28"/>
              </w:rPr>
            </w:pPr>
            <w:r>
              <w:rPr>
                <w:sz w:val="28"/>
              </w:rPr>
              <w:t>Kuis-1</w:t>
            </w:r>
          </w:p>
        </w:tc>
        <w:tc>
          <w:tcPr>
            <w:tcW w:w="2171" w:type="dxa"/>
          </w:tcPr>
          <w:p w14:paraId="73DE17CB" w14:textId="77777777" w:rsidR="00D61C41" w:rsidRDefault="009B4862">
            <w:pPr>
              <w:pStyle w:val="TableParagraph"/>
              <w:ind w:left="303" w:right="915"/>
              <w:rPr>
                <w:sz w:val="28"/>
              </w:rPr>
            </w:pPr>
            <w:r>
              <w:rPr>
                <w:sz w:val="28"/>
              </w:rPr>
              <w:t>Kuliah: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Diskusi,</w:t>
            </w:r>
          </w:p>
          <w:p w14:paraId="2A43BB56" w14:textId="77777777" w:rsidR="00D61C41" w:rsidRDefault="009B4862">
            <w:pPr>
              <w:pStyle w:val="TableParagraph"/>
              <w:spacing w:line="319" w:lineRule="exact"/>
              <w:ind w:left="15"/>
              <w:rPr>
                <w:sz w:val="28"/>
              </w:rPr>
            </w:pPr>
            <w:r>
              <w:rPr>
                <w:sz w:val="28"/>
              </w:rPr>
              <w:t>[TM: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1x(2x50”)]</w:t>
            </w:r>
          </w:p>
          <w:p w14:paraId="03769E00" w14:textId="77777777" w:rsidR="00D61C41" w:rsidRDefault="009B4862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</w:tabs>
              <w:ind w:right="190" w:firstLine="0"/>
              <w:rPr>
                <w:sz w:val="28"/>
              </w:rPr>
            </w:pPr>
            <w:r>
              <w:rPr>
                <w:sz w:val="28"/>
              </w:rPr>
              <w:t>Tugas-1: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Menyusun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ringkasan dlm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bentuk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portofolio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catatan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harian.</w:t>
            </w:r>
          </w:p>
        </w:tc>
        <w:tc>
          <w:tcPr>
            <w:tcW w:w="1705" w:type="dxa"/>
          </w:tcPr>
          <w:p w14:paraId="78980B9C" w14:textId="77777777" w:rsidR="00D61C41" w:rsidRDefault="009B4862">
            <w:pPr>
              <w:pStyle w:val="TableParagraph"/>
              <w:ind w:left="15" w:right="46"/>
              <w:rPr>
                <w:sz w:val="28"/>
              </w:rPr>
            </w:pPr>
            <w:r>
              <w:rPr>
                <w:sz w:val="28"/>
              </w:rPr>
              <w:t>Spade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Internal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en-US"/>
              </w:rPr>
              <w:t>U</w:t>
            </w:r>
            <w:r>
              <w:rPr>
                <w:sz w:val="28"/>
              </w:rPr>
              <w:t>BBG,</w:t>
            </w:r>
          </w:p>
          <w:p w14:paraId="7C0266EA" w14:textId="77777777" w:rsidR="00D61C41" w:rsidRDefault="009B4862">
            <w:pPr>
              <w:pStyle w:val="TableParagraph"/>
              <w:ind w:left="15"/>
              <w:rPr>
                <w:sz w:val="28"/>
              </w:rPr>
            </w:pPr>
            <w:r>
              <w:rPr>
                <w:sz w:val="28"/>
              </w:rPr>
              <w:t>link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  <w:tc>
          <w:tcPr>
            <w:tcW w:w="2267" w:type="dxa"/>
            <w:vMerge w:val="restart"/>
          </w:tcPr>
          <w:p w14:paraId="033319F8" w14:textId="77777777" w:rsidR="00D61C41" w:rsidRDefault="009B4862">
            <w:pPr>
              <w:pStyle w:val="TableParagraph"/>
              <w:spacing w:before="30" w:line="242" w:lineRule="auto"/>
              <w:ind w:left="14" w:right="71" w:firstLine="288"/>
              <w:rPr>
                <w:sz w:val="24"/>
              </w:rPr>
            </w:pPr>
            <w:r>
              <w:rPr>
                <w:spacing w:val="-1"/>
                <w:sz w:val="24"/>
              </w:rPr>
              <w:t>Konsep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dasar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</w:p>
          <w:p w14:paraId="5A77F56A" w14:textId="77777777" w:rsidR="00D61C41" w:rsidRDefault="009B4862">
            <w:pPr>
              <w:pStyle w:val="TableParagraph"/>
              <w:spacing w:line="276" w:lineRule="exact"/>
              <w:ind w:left="14"/>
              <w:rPr>
                <w:sz w:val="24"/>
              </w:rPr>
            </w:pPr>
            <w:r>
              <w:rPr>
                <w:spacing w:val="-1"/>
                <w:sz w:val="24"/>
              </w:rPr>
              <w:t>puisi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  <w:p w14:paraId="470ED7CC" w14:textId="77777777" w:rsidR="00D61C41" w:rsidRDefault="00D61C41">
            <w:pPr>
              <w:pStyle w:val="TableParagraph"/>
              <w:spacing w:before="10"/>
              <w:rPr>
                <w:sz w:val="27"/>
              </w:rPr>
            </w:pPr>
          </w:p>
          <w:p w14:paraId="1F799A5B" w14:textId="77777777" w:rsidR="00D61C41" w:rsidRDefault="009B4862">
            <w:pPr>
              <w:pStyle w:val="TableParagraph"/>
              <w:ind w:left="14" w:right="112" w:firstLine="288"/>
              <w:rPr>
                <w:sz w:val="28"/>
              </w:rPr>
            </w:pPr>
            <w:r>
              <w:rPr>
                <w:sz w:val="28"/>
              </w:rPr>
              <w:t>Pengertian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pengetahuan, ilmu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dan dan apresiasi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puisi, dan Etika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dalam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pembelajaran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puisi</w:t>
            </w:r>
          </w:p>
        </w:tc>
        <w:tc>
          <w:tcPr>
            <w:tcW w:w="1355" w:type="dxa"/>
            <w:vMerge w:val="restart"/>
          </w:tcPr>
          <w:p w14:paraId="17236875" w14:textId="77777777" w:rsidR="00D61C41" w:rsidRDefault="009B4862">
            <w:pPr>
              <w:pStyle w:val="TableParagraph"/>
              <w:spacing w:line="319" w:lineRule="exact"/>
              <w:ind w:left="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61C41" w14:paraId="2E65D9D1" w14:textId="77777777">
        <w:trPr>
          <w:trHeight w:val="2769"/>
        </w:trPr>
        <w:tc>
          <w:tcPr>
            <w:tcW w:w="946" w:type="dxa"/>
            <w:vMerge/>
            <w:tcBorders>
              <w:top w:val="nil"/>
            </w:tcBorders>
          </w:tcPr>
          <w:p w14:paraId="5978DADD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vMerge/>
            <w:tcBorders>
              <w:top w:val="nil"/>
            </w:tcBorders>
          </w:tcPr>
          <w:p w14:paraId="0C7124A8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6B9808BC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14:paraId="42940DFB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2171" w:type="dxa"/>
          </w:tcPr>
          <w:p w14:paraId="44E92F6C" w14:textId="77777777" w:rsidR="00D61C41" w:rsidRDefault="009B4862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Kuliah:</w:t>
            </w:r>
          </w:p>
          <w:p w14:paraId="40CD28E3" w14:textId="77777777" w:rsidR="00D61C41" w:rsidRDefault="009B4862">
            <w:pPr>
              <w:pStyle w:val="TableParagraph"/>
              <w:spacing w:before="2"/>
              <w:ind w:left="15" w:right="712" w:firstLine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Diskusi </w:t>
            </w:r>
            <w:r>
              <w:rPr>
                <w:sz w:val="24"/>
              </w:rPr>
              <w:t>dlm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kelompok,</w:t>
            </w:r>
          </w:p>
          <w:p w14:paraId="19A66076" w14:textId="77777777" w:rsidR="00D61C41" w:rsidRDefault="009B4862">
            <w:pPr>
              <w:pStyle w:val="TableParagraph"/>
              <w:spacing w:before="1" w:line="275" w:lineRule="exact"/>
              <w:ind w:left="15"/>
              <w:rPr>
                <w:sz w:val="24"/>
              </w:rPr>
            </w:pPr>
            <w:r>
              <w:rPr>
                <w:sz w:val="24"/>
              </w:rPr>
              <w:t>[Daring: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1x(2x50”)]</w:t>
            </w:r>
          </w:p>
          <w:p w14:paraId="1ECF5A19" w14:textId="77777777" w:rsidR="00D61C41" w:rsidRDefault="009B4862">
            <w:pPr>
              <w:pStyle w:val="TableParagraph"/>
              <w:ind w:left="15" w:right="14" w:firstLine="250"/>
              <w:rPr>
                <w:sz w:val="24"/>
              </w:rPr>
            </w:pPr>
            <w:r>
              <w:rPr>
                <w:sz w:val="24"/>
              </w:rPr>
              <w:t>Tugas-2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merencanakan puisi-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fokus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analisis</w:t>
            </w:r>
          </w:p>
        </w:tc>
        <w:tc>
          <w:tcPr>
            <w:tcW w:w="1705" w:type="dxa"/>
          </w:tcPr>
          <w:p w14:paraId="13C032A6" w14:textId="77777777" w:rsidR="00D61C41" w:rsidRDefault="009B4862">
            <w:pPr>
              <w:pStyle w:val="TableParagraph"/>
              <w:spacing w:line="249" w:lineRule="auto"/>
              <w:ind w:left="120" w:right="414"/>
              <w:rPr>
                <w:sz w:val="28"/>
                <w:lang w:val="en-US"/>
              </w:rPr>
            </w:pPr>
            <w:r>
              <w:rPr>
                <w:sz w:val="28"/>
              </w:rPr>
              <w:t>Spada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Internal</w:t>
            </w:r>
            <w:r>
              <w:rPr>
                <w:spacing w:val="-64"/>
                <w:w w:val="95"/>
                <w:sz w:val="28"/>
              </w:rPr>
              <w:t xml:space="preserve"> </w:t>
            </w:r>
          </w:p>
          <w:p w14:paraId="4F63BB4F" w14:textId="77777777" w:rsidR="00D61C41" w:rsidRDefault="009B4862">
            <w:pPr>
              <w:pStyle w:val="TableParagraph"/>
              <w:spacing w:line="249" w:lineRule="auto"/>
              <w:ind w:left="120" w:right="414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BBG,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link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  <w:tc>
          <w:tcPr>
            <w:tcW w:w="2267" w:type="dxa"/>
            <w:vMerge/>
            <w:tcBorders>
              <w:top w:val="nil"/>
            </w:tcBorders>
          </w:tcPr>
          <w:p w14:paraId="40159799" w14:textId="77777777" w:rsidR="00D61C41" w:rsidRDefault="00D61C41"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/>
            <w:tcBorders>
              <w:top w:val="nil"/>
            </w:tcBorders>
          </w:tcPr>
          <w:p w14:paraId="17659084" w14:textId="77777777" w:rsidR="00D61C41" w:rsidRDefault="00D61C41">
            <w:pPr>
              <w:rPr>
                <w:sz w:val="2"/>
                <w:szCs w:val="2"/>
              </w:rPr>
            </w:pPr>
          </w:p>
        </w:tc>
      </w:tr>
    </w:tbl>
    <w:p w14:paraId="1461F3CE" w14:textId="77777777" w:rsidR="00D61C41" w:rsidRDefault="00D61C41">
      <w:pPr>
        <w:rPr>
          <w:sz w:val="2"/>
          <w:szCs w:val="2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0CD2E740" w14:textId="77777777" w:rsidR="00D61C41" w:rsidRDefault="009B4862">
      <w:pPr>
        <w:spacing w:before="4" w:after="1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53632" behindDoc="1" locked="0" layoutInCell="1" allowOverlap="1" wp14:anchorId="559E5781" wp14:editId="368FC4E8">
            <wp:simplePos x="0" y="0"/>
            <wp:positionH relativeFrom="page">
              <wp:posOffset>2983230</wp:posOffset>
            </wp:positionH>
            <wp:positionV relativeFrom="page">
              <wp:posOffset>974090</wp:posOffset>
            </wp:positionV>
            <wp:extent cx="4445" cy="86995"/>
            <wp:effectExtent l="0" t="0" r="0" b="0"/>
            <wp:wrapNone/>
            <wp:docPr id="3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1" locked="0" layoutInCell="1" allowOverlap="1" wp14:anchorId="4481D857" wp14:editId="44555633">
            <wp:simplePos x="0" y="0"/>
            <wp:positionH relativeFrom="page">
              <wp:posOffset>4493895</wp:posOffset>
            </wp:positionH>
            <wp:positionV relativeFrom="page">
              <wp:posOffset>1831975</wp:posOffset>
            </wp:positionV>
            <wp:extent cx="4445" cy="86995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1" locked="0" layoutInCell="1" allowOverlap="1" wp14:anchorId="18D8BF24" wp14:editId="4E298F09">
            <wp:simplePos x="0" y="0"/>
            <wp:positionH relativeFrom="page">
              <wp:posOffset>5833745</wp:posOffset>
            </wp:positionH>
            <wp:positionV relativeFrom="page">
              <wp:posOffset>1477010</wp:posOffset>
            </wp:positionV>
            <wp:extent cx="4445" cy="86995"/>
            <wp:effectExtent l="0" t="0" r="0" b="0"/>
            <wp:wrapNone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 wp14:anchorId="2B6126A2" wp14:editId="4913F0F0">
            <wp:simplePos x="0" y="0"/>
            <wp:positionH relativeFrom="page">
              <wp:posOffset>4493895</wp:posOffset>
            </wp:positionH>
            <wp:positionV relativeFrom="page">
              <wp:posOffset>4070985</wp:posOffset>
            </wp:positionV>
            <wp:extent cx="4445" cy="86995"/>
            <wp:effectExtent l="0" t="0" r="0" b="0"/>
            <wp:wrapNone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1" locked="0" layoutInCell="1" allowOverlap="1" wp14:anchorId="1D0F0A18" wp14:editId="65030B90">
            <wp:simplePos x="0" y="0"/>
            <wp:positionH relativeFrom="page">
              <wp:posOffset>5833745</wp:posOffset>
            </wp:positionH>
            <wp:positionV relativeFrom="page">
              <wp:posOffset>3714115</wp:posOffset>
            </wp:positionV>
            <wp:extent cx="4445" cy="86995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1" locked="0" layoutInCell="1" allowOverlap="1" wp14:anchorId="40DF9324" wp14:editId="5C1CA145">
            <wp:simplePos x="0" y="0"/>
            <wp:positionH relativeFrom="page">
              <wp:posOffset>5768975</wp:posOffset>
            </wp:positionH>
            <wp:positionV relativeFrom="page">
              <wp:posOffset>922655</wp:posOffset>
            </wp:positionV>
            <wp:extent cx="158115" cy="338455"/>
            <wp:effectExtent l="0" t="0" r="0" b="0"/>
            <wp:wrapNone/>
            <wp:docPr id="4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 wp14:anchorId="5163C20F" wp14:editId="7B18AC29">
            <wp:simplePos x="0" y="0"/>
            <wp:positionH relativeFrom="page">
              <wp:posOffset>5768975</wp:posOffset>
            </wp:positionH>
            <wp:positionV relativeFrom="page">
              <wp:posOffset>3160395</wp:posOffset>
            </wp:positionV>
            <wp:extent cx="158750" cy="338455"/>
            <wp:effectExtent l="0" t="0" r="0" b="0"/>
            <wp:wrapNone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37"/>
        <w:gridCol w:w="2545"/>
        <w:gridCol w:w="2113"/>
        <w:gridCol w:w="2171"/>
        <w:gridCol w:w="1705"/>
        <w:gridCol w:w="2267"/>
        <w:gridCol w:w="1355"/>
      </w:tblGrid>
      <w:tr w:rsidR="00D61C41" w14:paraId="3FC72F65" w14:textId="77777777">
        <w:trPr>
          <w:trHeight w:val="3509"/>
        </w:trPr>
        <w:tc>
          <w:tcPr>
            <w:tcW w:w="946" w:type="dxa"/>
          </w:tcPr>
          <w:p w14:paraId="11FE4BAF" w14:textId="77777777" w:rsidR="00D61C41" w:rsidRDefault="009B4862">
            <w:pPr>
              <w:pStyle w:val="TableParagraph"/>
              <w:spacing w:before="2"/>
              <w:ind w:left="242"/>
              <w:rPr>
                <w:rFonts w:ascii="Cambria"/>
              </w:rPr>
            </w:pPr>
            <w:r>
              <w:rPr>
                <w:rFonts w:ascii="Cambria"/>
              </w:rPr>
              <w:t>4,5</w:t>
            </w:r>
          </w:p>
        </w:tc>
        <w:tc>
          <w:tcPr>
            <w:tcW w:w="2737" w:type="dxa"/>
          </w:tcPr>
          <w:p w14:paraId="63AA2C59" w14:textId="77777777" w:rsidR="00D61C41" w:rsidRDefault="009B4862">
            <w:pPr>
              <w:pStyle w:val="TableParagraph"/>
              <w:ind w:left="122" w:right="68"/>
              <w:rPr>
                <w:rFonts w:ascii="Cambria"/>
              </w:rPr>
            </w:pPr>
            <w:r>
              <w:rPr>
                <w:rFonts w:ascii="Cambria"/>
              </w:rPr>
              <w:t xml:space="preserve">Sub-CPMK-2: </w:t>
            </w:r>
            <w:r>
              <w:rPr>
                <w:sz w:val="24"/>
              </w:rPr>
              <w:t>menguasai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 secara umum,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puisi, dan konsep teoretis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puis,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serta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memformulasikan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penyelesaian masalah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prosedural dalam 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pembelajarannya.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rFonts w:ascii="Cambria"/>
              </w:rPr>
              <w:t>[C2,A3]</w:t>
            </w:r>
          </w:p>
        </w:tc>
        <w:tc>
          <w:tcPr>
            <w:tcW w:w="2545" w:type="dxa"/>
          </w:tcPr>
          <w:p w14:paraId="12743FE1" w14:textId="77777777" w:rsidR="00D61C41" w:rsidRDefault="009B4862">
            <w:pPr>
              <w:pStyle w:val="TableParagraph"/>
              <w:spacing w:before="6" w:line="242" w:lineRule="auto"/>
              <w:ind w:left="290" w:right="228" w:firstLine="192"/>
              <w:rPr>
                <w:rFonts w:ascii="Cambria"/>
              </w:rPr>
            </w:pPr>
            <w:r>
              <w:rPr>
                <w:rFonts w:ascii="Cambria"/>
              </w:rPr>
              <w:t>Ketepatan dalam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 xml:space="preserve">memahami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konsep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teoretis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konsep teoretis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bidang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</w:t>
            </w:r>
            <w:r>
              <w:rPr>
                <w:rFonts w:ascii="Cambria"/>
              </w:rPr>
              <w:t>;</w:t>
            </w:r>
          </w:p>
        </w:tc>
        <w:tc>
          <w:tcPr>
            <w:tcW w:w="2113" w:type="dxa"/>
          </w:tcPr>
          <w:p w14:paraId="10C363A6" w14:textId="77777777" w:rsidR="00D61C41" w:rsidRDefault="009B4862">
            <w:pPr>
              <w:pStyle w:val="TableParagraph"/>
              <w:spacing w:before="5" w:line="223" w:lineRule="auto"/>
              <w:ind w:left="126" w:right="183"/>
              <w:rPr>
                <w:rFonts w:ascii="Cambria"/>
              </w:rPr>
            </w:pPr>
            <w:r>
              <w:rPr>
                <w:rFonts w:ascii="Palatino Linotype"/>
                <w:b/>
              </w:rPr>
              <w:t>Kriteria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Pedoman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Penskoran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(</w:t>
            </w:r>
            <w:r>
              <w:rPr>
                <w:rFonts w:ascii="Palatino Linotype"/>
                <w:i/>
                <w:spacing w:val="-1"/>
              </w:rPr>
              <w:t xml:space="preserve">Marking </w:t>
            </w:r>
            <w:r>
              <w:rPr>
                <w:rFonts w:ascii="Palatino Linotype"/>
                <w:i/>
              </w:rPr>
              <w:t>Scheme</w:t>
            </w:r>
            <w:r>
              <w:rPr>
                <w:rFonts w:ascii="Cambria"/>
              </w:rPr>
              <w:t>)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Bentuk non-test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&amp;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tes</w:t>
            </w:r>
            <w:r>
              <w:rPr>
                <w:rFonts w:ascii="Cambria"/>
              </w:rPr>
              <w:t>:</w:t>
            </w:r>
          </w:p>
          <w:p w14:paraId="32D280AB" w14:textId="77777777" w:rsidR="00D61C41" w:rsidRDefault="009B4862">
            <w:pPr>
              <w:pStyle w:val="TableParagraph"/>
              <w:spacing w:before="7"/>
              <w:ind w:left="126" w:right="641" w:firstLine="201"/>
              <w:rPr>
                <w:rFonts w:ascii="Cambria"/>
              </w:rPr>
            </w:pPr>
            <w:r>
              <w:rPr>
                <w:rFonts w:ascii="Cambria"/>
                <w:w w:val="105"/>
              </w:rPr>
              <w:t>Menyusun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</w:rPr>
              <w:t>struktur</w:t>
            </w:r>
            <w:r>
              <w:rPr>
                <w:rFonts w:ascii="Cambria"/>
                <w:spacing w:val="18"/>
              </w:rPr>
              <w:t xml:space="preserve"> </w:t>
            </w:r>
            <w:r>
              <w:rPr>
                <w:rFonts w:ascii="Cambria"/>
              </w:rPr>
              <w:t>puisi</w:t>
            </w:r>
          </w:p>
        </w:tc>
        <w:tc>
          <w:tcPr>
            <w:tcW w:w="2171" w:type="dxa"/>
          </w:tcPr>
          <w:p w14:paraId="509EDDC9" w14:textId="77777777" w:rsidR="00D61C41" w:rsidRDefault="009B4862">
            <w:pPr>
              <w:pStyle w:val="TableParagraph"/>
              <w:spacing w:before="7" w:line="206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79AF54AA" w14:textId="77777777" w:rsidR="00D61C41" w:rsidRDefault="009B4862">
            <w:pPr>
              <w:pStyle w:val="TableParagraph"/>
              <w:spacing w:line="271" w:lineRule="exact"/>
              <w:ind w:left="323" w:hanging="20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[Daring:</w:t>
            </w:r>
            <w:r>
              <w:rPr>
                <w:rFonts w:ascii="Palatino Linotype" w:hAnsi="Palatino Linotype"/>
                <w:b/>
                <w:color w:val="0033CC"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564FE622" w14:textId="77777777" w:rsidR="00D61C41" w:rsidRDefault="009B4862">
            <w:pPr>
              <w:pStyle w:val="TableParagraph"/>
              <w:spacing w:line="242" w:lineRule="auto"/>
              <w:ind w:left="121" w:right="424" w:firstLine="202"/>
              <w:rPr>
                <w:rFonts w:ascii="Cambria"/>
              </w:rPr>
            </w:pPr>
            <w:r>
              <w:rPr>
                <w:rFonts w:ascii="Palatino Linotype"/>
                <w:b/>
              </w:rPr>
              <w:t>Tugas-3</w:t>
            </w:r>
            <w:r>
              <w:rPr>
                <w:rFonts w:ascii="Cambria"/>
              </w:rPr>
              <w:t>: Studi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kasus:</w:t>
            </w:r>
          </w:p>
          <w:p w14:paraId="523C813D" w14:textId="77777777" w:rsidR="00D61C41" w:rsidRDefault="009B4862">
            <w:pPr>
              <w:pStyle w:val="TableParagraph"/>
              <w:spacing w:before="17" w:line="252" w:lineRule="auto"/>
              <w:ind w:left="299" w:right="236"/>
              <w:rPr>
                <w:rFonts w:ascii="Cambria"/>
              </w:rPr>
            </w:pPr>
            <w:r>
              <w:rPr>
                <w:rFonts w:ascii="Cambria"/>
              </w:rPr>
              <w:t>menganalisis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struktur intrinsic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puisi</w:t>
            </w:r>
          </w:p>
        </w:tc>
        <w:tc>
          <w:tcPr>
            <w:tcW w:w="1705" w:type="dxa"/>
          </w:tcPr>
          <w:p w14:paraId="7636E7A9" w14:textId="77777777" w:rsidR="00D61C41" w:rsidRDefault="009B4862">
            <w:pPr>
              <w:pStyle w:val="TableParagraph"/>
              <w:spacing w:line="252" w:lineRule="auto"/>
              <w:ind w:left="120" w:right="414"/>
              <w:rPr>
                <w:sz w:val="28"/>
              </w:rPr>
            </w:pPr>
            <w:r>
              <w:rPr>
                <w:sz w:val="28"/>
              </w:rPr>
              <w:t>Spada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Internal</w:t>
            </w:r>
            <w:r>
              <w:rPr>
                <w:spacing w:val="-64"/>
                <w:w w:val="95"/>
                <w:sz w:val="28"/>
              </w:rPr>
              <w:t xml:space="preserve"> </w:t>
            </w:r>
          </w:p>
          <w:p w14:paraId="33622AD1" w14:textId="77777777" w:rsidR="00D61C41" w:rsidRDefault="009B4862">
            <w:pPr>
              <w:pStyle w:val="TableParagraph"/>
              <w:spacing w:line="249" w:lineRule="auto"/>
              <w:ind w:left="120" w:right="414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BBG,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link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  <w:tc>
          <w:tcPr>
            <w:tcW w:w="2267" w:type="dxa"/>
          </w:tcPr>
          <w:p w14:paraId="58116778" w14:textId="77777777" w:rsidR="00D61C41" w:rsidRDefault="009B4862">
            <w:pPr>
              <w:pStyle w:val="TableParagraph"/>
              <w:ind w:left="14" w:right="411"/>
              <w:rPr>
                <w:sz w:val="24"/>
              </w:rPr>
            </w:pPr>
            <w:r>
              <w:rPr>
                <w:sz w:val="24"/>
              </w:rPr>
              <w:t>Perbedaan struktur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teks dan bahasa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dilihat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periode</w:t>
            </w:r>
          </w:p>
          <w:p w14:paraId="2EBB54BD" w14:textId="77777777" w:rsidR="00D61C41" w:rsidRDefault="009B4862">
            <w:pPr>
              <w:pStyle w:val="TableParagraph"/>
              <w:numPr>
                <w:ilvl w:val="0"/>
                <w:numId w:val="3"/>
              </w:numPr>
              <w:tabs>
                <w:tab w:val="left" w:pos="159"/>
              </w:tabs>
              <w:ind w:right="794" w:firstLine="0"/>
              <w:rPr>
                <w:sz w:val="24"/>
              </w:rPr>
            </w:pPr>
            <w:r>
              <w:rPr>
                <w:sz w:val="24"/>
              </w:rPr>
              <w:t>Puisi Lama •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Mutakhir</w:t>
            </w:r>
          </w:p>
        </w:tc>
        <w:tc>
          <w:tcPr>
            <w:tcW w:w="1355" w:type="dxa"/>
          </w:tcPr>
          <w:p w14:paraId="63AEB0F2" w14:textId="77777777" w:rsidR="00D61C41" w:rsidRDefault="009B4862">
            <w:pPr>
              <w:pStyle w:val="TableParagraph"/>
              <w:spacing w:line="312" w:lineRule="exact"/>
              <w:ind w:left="535" w:right="50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15</w:t>
            </w:r>
          </w:p>
        </w:tc>
      </w:tr>
      <w:tr w:rsidR="00D61C41" w14:paraId="128C8D6A" w14:textId="77777777">
        <w:trPr>
          <w:trHeight w:val="3864"/>
        </w:trPr>
        <w:tc>
          <w:tcPr>
            <w:tcW w:w="946" w:type="dxa"/>
          </w:tcPr>
          <w:p w14:paraId="57721CB7" w14:textId="77777777" w:rsidR="00D61C41" w:rsidRDefault="009B4862">
            <w:pPr>
              <w:pStyle w:val="TableParagraph"/>
              <w:spacing w:line="255" w:lineRule="exact"/>
              <w:ind w:left="242"/>
              <w:rPr>
                <w:rFonts w:ascii="Cambria"/>
              </w:rPr>
            </w:pPr>
            <w:r>
              <w:rPr>
                <w:rFonts w:ascii="Cambria"/>
                <w:w w:val="89"/>
              </w:rPr>
              <w:t>6</w:t>
            </w:r>
          </w:p>
        </w:tc>
        <w:tc>
          <w:tcPr>
            <w:tcW w:w="2737" w:type="dxa"/>
          </w:tcPr>
          <w:p w14:paraId="4FC48F51" w14:textId="77777777" w:rsidR="00D61C41" w:rsidRDefault="009B4862">
            <w:pPr>
              <w:pStyle w:val="TableParagraph"/>
              <w:spacing w:line="244" w:lineRule="auto"/>
              <w:ind w:left="16" w:right="188"/>
              <w:rPr>
                <w:sz w:val="24"/>
              </w:rPr>
            </w:pPr>
            <w:r>
              <w:rPr>
                <w:rFonts w:ascii="Cambria"/>
              </w:rPr>
              <w:t>Sub-CPMK-2.1:</w:t>
            </w:r>
            <w:r>
              <w:rPr>
                <w:rFonts w:ascii="Cambria"/>
                <w:spacing w:val="12"/>
              </w:rPr>
              <w:t xml:space="preserve"> </w:t>
            </w:r>
            <w:r>
              <w:rPr>
                <w:sz w:val="24"/>
              </w:rPr>
              <w:t>menguasai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konsep perbedaan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14:paraId="42BAF369" w14:textId="77777777" w:rsidR="00D61C41" w:rsidRDefault="009B4862">
            <w:pPr>
              <w:pStyle w:val="TableParagraph"/>
              <w:ind w:left="16" w:right="559"/>
              <w:rPr>
                <w:sz w:val="24"/>
              </w:rPr>
            </w:pPr>
            <w:r>
              <w:rPr>
                <w:sz w:val="24"/>
              </w:rPr>
              <w:t>periode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Puisi Modern •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Mutakhir</w:t>
            </w:r>
          </w:p>
        </w:tc>
        <w:tc>
          <w:tcPr>
            <w:tcW w:w="2545" w:type="dxa"/>
          </w:tcPr>
          <w:p w14:paraId="1918ECF2" w14:textId="77777777" w:rsidR="00D61C41" w:rsidRDefault="009B4862">
            <w:pPr>
              <w:pStyle w:val="TableParagraph"/>
              <w:ind w:left="16" w:right="104"/>
              <w:rPr>
                <w:sz w:val="24"/>
              </w:rPr>
            </w:pPr>
            <w:r>
              <w:rPr>
                <w:rFonts w:ascii="Cambria"/>
              </w:rPr>
              <w:t>Ketepatan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jelas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Perbedaan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bahasa puisi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113" w:type="dxa"/>
          </w:tcPr>
          <w:p w14:paraId="6C46C5AC" w14:textId="77777777" w:rsidR="00D61C41" w:rsidRDefault="009B4862">
            <w:pPr>
              <w:pStyle w:val="TableParagraph"/>
              <w:spacing w:before="5" w:line="223" w:lineRule="auto"/>
              <w:ind w:left="126" w:right="183"/>
              <w:rPr>
                <w:rFonts w:ascii="Cambria"/>
              </w:rPr>
            </w:pPr>
            <w:r>
              <w:rPr>
                <w:rFonts w:ascii="Palatino Linotype"/>
                <w:b/>
              </w:rPr>
              <w:t>Kriteria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Pedoman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Penskoran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(</w:t>
            </w:r>
            <w:r>
              <w:rPr>
                <w:rFonts w:ascii="Palatino Linotype"/>
                <w:i/>
                <w:spacing w:val="-1"/>
              </w:rPr>
              <w:t xml:space="preserve">Marking </w:t>
            </w:r>
            <w:r>
              <w:rPr>
                <w:rFonts w:ascii="Palatino Linotype"/>
                <w:i/>
              </w:rPr>
              <w:t>Scheme</w:t>
            </w:r>
            <w:r>
              <w:rPr>
                <w:rFonts w:ascii="Cambria"/>
              </w:rPr>
              <w:t>)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Bentuk non-test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&amp;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tes</w:t>
            </w:r>
            <w:r>
              <w:rPr>
                <w:rFonts w:ascii="Cambria"/>
              </w:rPr>
              <w:t>:</w:t>
            </w:r>
          </w:p>
          <w:p w14:paraId="721A3571" w14:textId="77777777" w:rsidR="00D61C41" w:rsidRDefault="009B4862">
            <w:pPr>
              <w:pStyle w:val="TableParagraph"/>
              <w:spacing w:before="12" w:line="254" w:lineRule="auto"/>
              <w:ind w:left="126" w:right="52" w:firstLine="201"/>
              <w:rPr>
                <w:rFonts w:ascii="Cambria"/>
              </w:rPr>
            </w:pPr>
            <w:r>
              <w:rPr>
                <w:rFonts w:ascii="Cambria"/>
                <w:w w:val="105"/>
              </w:rPr>
              <w:t>Menyusun model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analisis struktur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puisi</w:t>
            </w:r>
          </w:p>
        </w:tc>
        <w:tc>
          <w:tcPr>
            <w:tcW w:w="2171" w:type="dxa"/>
          </w:tcPr>
          <w:p w14:paraId="728127DC" w14:textId="77777777" w:rsidR="00D61C41" w:rsidRDefault="009B4862">
            <w:pPr>
              <w:pStyle w:val="TableParagraph"/>
              <w:spacing w:before="7" w:line="206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5FE30DD8" w14:textId="77777777" w:rsidR="00D61C41" w:rsidRDefault="009B4862">
            <w:pPr>
              <w:pStyle w:val="TableParagraph"/>
              <w:spacing w:line="271" w:lineRule="exact"/>
              <w:ind w:left="323" w:hanging="20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[Daring:</w:t>
            </w:r>
            <w:r>
              <w:rPr>
                <w:rFonts w:ascii="Palatino Linotype" w:hAnsi="Palatino Linotype"/>
                <w:b/>
                <w:color w:val="0033CC"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2496F91A" w14:textId="77777777" w:rsidR="00D61C41" w:rsidRDefault="009B4862">
            <w:pPr>
              <w:pStyle w:val="TableParagraph"/>
              <w:spacing w:line="244" w:lineRule="auto"/>
              <w:ind w:left="121" w:right="216" w:firstLine="202"/>
              <w:rPr>
                <w:rFonts w:ascii="Cambria"/>
              </w:rPr>
            </w:pPr>
            <w:r>
              <w:rPr>
                <w:rFonts w:ascii="Palatino Linotype"/>
                <w:b/>
                <w:w w:val="105"/>
              </w:rPr>
              <w:t>Tugas-3</w:t>
            </w:r>
            <w:r>
              <w:rPr>
                <w:rFonts w:ascii="Cambria"/>
                <w:w w:val="105"/>
              </w:rPr>
              <w:t>: Studi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kasus: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menganalisis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</w:rPr>
              <w:t>struktur puisi lama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dan</w:t>
            </w:r>
            <w:r>
              <w:rPr>
                <w:rFonts w:ascii="Cambria"/>
                <w:spacing w:val="5"/>
              </w:rPr>
              <w:t xml:space="preserve"> </w:t>
            </w:r>
            <w:r>
              <w:rPr>
                <w:rFonts w:ascii="Cambria"/>
              </w:rPr>
              <w:t>puisi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modern</w:t>
            </w:r>
          </w:p>
        </w:tc>
        <w:tc>
          <w:tcPr>
            <w:tcW w:w="1705" w:type="dxa"/>
          </w:tcPr>
          <w:p w14:paraId="4EDF27EC" w14:textId="77777777" w:rsidR="00D61C41" w:rsidRDefault="009B4862">
            <w:pPr>
              <w:pStyle w:val="TableParagraph"/>
              <w:spacing w:line="249" w:lineRule="auto"/>
              <w:ind w:left="120" w:right="414"/>
              <w:rPr>
                <w:sz w:val="28"/>
              </w:rPr>
            </w:pPr>
            <w:r>
              <w:rPr>
                <w:sz w:val="28"/>
              </w:rPr>
              <w:t>Spada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Internal</w:t>
            </w:r>
            <w:r>
              <w:rPr>
                <w:spacing w:val="-64"/>
                <w:w w:val="95"/>
                <w:sz w:val="28"/>
              </w:rPr>
              <w:t xml:space="preserve"> </w:t>
            </w:r>
          </w:p>
          <w:p w14:paraId="620B5B87" w14:textId="77777777" w:rsidR="00D61C41" w:rsidRDefault="009B4862">
            <w:pPr>
              <w:pStyle w:val="TableParagraph"/>
              <w:spacing w:line="249" w:lineRule="auto"/>
              <w:ind w:left="120" w:right="414"/>
              <w:rPr>
                <w:sz w:val="28"/>
              </w:rPr>
            </w:pPr>
            <w:r>
              <w:rPr>
                <w:sz w:val="28"/>
                <w:lang w:val="en-US"/>
              </w:rPr>
              <w:t>U</w:t>
            </w:r>
            <w:r>
              <w:rPr>
                <w:sz w:val="28"/>
              </w:rPr>
              <w:t>BBG,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link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zoom</w:t>
            </w:r>
          </w:p>
        </w:tc>
        <w:tc>
          <w:tcPr>
            <w:tcW w:w="2267" w:type="dxa"/>
          </w:tcPr>
          <w:p w14:paraId="68C33F3B" w14:textId="77777777" w:rsidR="00D61C41" w:rsidRDefault="009B4862">
            <w:pPr>
              <w:pStyle w:val="TableParagraph"/>
              <w:spacing w:before="2" w:line="254" w:lineRule="auto"/>
              <w:ind w:left="14" w:right="269"/>
              <w:rPr>
                <w:rFonts w:ascii="Cambria"/>
              </w:rPr>
            </w:pPr>
            <w:r>
              <w:rPr>
                <w:rFonts w:ascii="Cambria"/>
                <w:w w:val="105"/>
              </w:rPr>
              <w:t>Konsep puisi, unsur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intrinsic</w:t>
            </w:r>
            <w:r>
              <w:rPr>
                <w:rFonts w:ascii="Cambria"/>
                <w:spacing w:val="6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dan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ekstrinsik,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metode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 xml:space="preserve">analisis, </w:t>
            </w:r>
            <w:r>
              <w:rPr>
                <w:rFonts w:ascii="Cambria"/>
                <w:spacing w:val="2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dan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metode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pembelajaran</w:t>
            </w:r>
            <w:r>
              <w:rPr>
                <w:rFonts w:ascii="Cambria"/>
                <w:spacing w:val="-6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puisi</w:t>
            </w:r>
          </w:p>
        </w:tc>
        <w:tc>
          <w:tcPr>
            <w:tcW w:w="1355" w:type="dxa"/>
          </w:tcPr>
          <w:p w14:paraId="255D9792" w14:textId="77777777" w:rsidR="00D61C41" w:rsidRDefault="00D61C41">
            <w:pPr>
              <w:pStyle w:val="TableParagraph"/>
            </w:pPr>
          </w:p>
        </w:tc>
      </w:tr>
      <w:tr w:rsidR="00D61C41" w14:paraId="27C78A15" w14:textId="77777777">
        <w:trPr>
          <w:trHeight w:val="882"/>
        </w:trPr>
        <w:tc>
          <w:tcPr>
            <w:tcW w:w="946" w:type="dxa"/>
          </w:tcPr>
          <w:p w14:paraId="3519D906" w14:textId="77777777" w:rsidR="00D61C41" w:rsidRDefault="009B4862">
            <w:pPr>
              <w:pStyle w:val="TableParagraph"/>
              <w:spacing w:before="2"/>
              <w:ind w:left="242"/>
              <w:rPr>
                <w:rFonts w:ascii="Cambria"/>
              </w:rPr>
            </w:pPr>
            <w:r>
              <w:rPr>
                <w:rFonts w:ascii="Cambria"/>
                <w:w w:val="89"/>
              </w:rPr>
              <w:t>7</w:t>
            </w:r>
          </w:p>
        </w:tc>
        <w:tc>
          <w:tcPr>
            <w:tcW w:w="14893" w:type="dxa"/>
            <w:gridSpan w:val="7"/>
          </w:tcPr>
          <w:p w14:paraId="3BA799E4" w14:textId="77777777" w:rsidR="00D61C41" w:rsidRDefault="009B4862">
            <w:pPr>
              <w:pStyle w:val="TableParagraph"/>
              <w:spacing w:line="287" w:lineRule="exact"/>
              <w:ind w:left="113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UTS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/</w:t>
            </w:r>
            <w:r>
              <w:rPr>
                <w:rFonts w:ascii="Palatino Linotype"/>
                <w:b/>
                <w:spacing w:val="-7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Evaluasi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</w:rPr>
              <w:t>Tengah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Semester: melakukan</w:t>
            </w:r>
            <w:r>
              <w:rPr>
                <w:rFonts w:ascii="Palatino Linotype"/>
                <w:b/>
                <w:spacing w:val="-13"/>
              </w:rPr>
              <w:t xml:space="preserve"> </w:t>
            </w:r>
            <w:r>
              <w:rPr>
                <w:rFonts w:ascii="Palatino Linotype"/>
                <w:b/>
              </w:rPr>
              <w:t>validasi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</w:rPr>
              <w:t>hasil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penilaian,</w:t>
            </w:r>
            <w:r>
              <w:rPr>
                <w:rFonts w:ascii="Palatino Linotype"/>
                <w:b/>
                <w:spacing w:val="-1"/>
              </w:rPr>
              <w:t xml:space="preserve"> </w:t>
            </w:r>
            <w:r>
              <w:rPr>
                <w:rFonts w:ascii="Palatino Linotype"/>
                <w:b/>
              </w:rPr>
              <w:t>evaluasi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rFonts w:ascii="Palatino Linotype"/>
                <w:b/>
              </w:rPr>
              <w:t>dan</w:t>
            </w:r>
            <w:r>
              <w:rPr>
                <w:rFonts w:ascii="Palatino Linotype"/>
                <w:b/>
                <w:spacing w:val="-8"/>
              </w:rPr>
              <w:t xml:space="preserve"> </w:t>
            </w:r>
            <w:r>
              <w:rPr>
                <w:rFonts w:ascii="Palatino Linotype"/>
                <w:b/>
              </w:rPr>
              <w:t>perbaikan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  <w:r>
              <w:rPr>
                <w:rFonts w:ascii="Palatino Linotype"/>
                <w:b/>
                <w:spacing w:val="-1"/>
              </w:rPr>
              <w:t xml:space="preserve"> </w:t>
            </w:r>
            <w:r>
              <w:rPr>
                <w:rFonts w:ascii="Palatino Linotype"/>
                <w:b/>
              </w:rPr>
              <w:t>pembelajaran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berikutnya</w:t>
            </w:r>
          </w:p>
        </w:tc>
      </w:tr>
    </w:tbl>
    <w:p w14:paraId="2D0921B2" w14:textId="77777777" w:rsidR="00D61C41" w:rsidRDefault="00D61C41">
      <w:pPr>
        <w:spacing w:line="287" w:lineRule="exact"/>
        <w:rPr>
          <w:rFonts w:ascii="Palatino Linotype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525E69E0" w14:textId="77777777" w:rsidR="00D61C41" w:rsidRDefault="009B4862">
      <w:pPr>
        <w:spacing w:before="4" w:after="1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251660800" behindDoc="1" locked="0" layoutInCell="1" allowOverlap="1" wp14:anchorId="7C91A49D" wp14:editId="7A6527D2">
            <wp:simplePos x="0" y="0"/>
            <wp:positionH relativeFrom="page">
              <wp:posOffset>2809240</wp:posOffset>
            </wp:positionH>
            <wp:positionV relativeFrom="page">
              <wp:posOffset>978535</wp:posOffset>
            </wp:positionV>
            <wp:extent cx="4445" cy="86995"/>
            <wp:effectExtent l="0" t="0" r="0" b="0"/>
            <wp:wrapNone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1" locked="0" layoutInCell="1" allowOverlap="1" wp14:anchorId="15B5AF2F" wp14:editId="760E5658">
            <wp:simplePos x="0" y="0"/>
            <wp:positionH relativeFrom="page">
              <wp:posOffset>2847340</wp:posOffset>
            </wp:positionH>
            <wp:positionV relativeFrom="page">
              <wp:posOffset>1685290</wp:posOffset>
            </wp:positionV>
            <wp:extent cx="4445" cy="86995"/>
            <wp:effectExtent l="0" t="0" r="0" b="0"/>
            <wp:wrapNone/>
            <wp:docPr id="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1" locked="0" layoutInCell="1" allowOverlap="1" wp14:anchorId="1F13579F" wp14:editId="441526BC">
            <wp:simplePos x="0" y="0"/>
            <wp:positionH relativeFrom="page">
              <wp:posOffset>4445000</wp:posOffset>
            </wp:positionH>
            <wp:positionV relativeFrom="page">
              <wp:posOffset>1301750</wp:posOffset>
            </wp:positionV>
            <wp:extent cx="74930" cy="92075"/>
            <wp:effectExtent l="0" t="0" r="0" b="0"/>
            <wp:wrapNone/>
            <wp:docPr id="4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11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09" cy="92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1" locked="0" layoutInCell="1" allowOverlap="1" wp14:anchorId="7A7BC812" wp14:editId="79B74934">
            <wp:simplePos x="0" y="0"/>
            <wp:positionH relativeFrom="page">
              <wp:posOffset>5833745</wp:posOffset>
            </wp:positionH>
            <wp:positionV relativeFrom="page">
              <wp:posOffset>1477010</wp:posOffset>
            </wp:positionV>
            <wp:extent cx="4445" cy="86995"/>
            <wp:effectExtent l="0" t="0" r="0" b="0"/>
            <wp:wrapNone/>
            <wp:docPr id="5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1" locked="0" layoutInCell="1" allowOverlap="1" wp14:anchorId="07805B09" wp14:editId="62312795">
            <wp:simplePos x="0" y="0"/>
            <wp:positionH relativeFrom="page">
              <wp:posOffset>5833745</wp:posOffset>
            </wp:positionH>
            <wp:positionV relativeFrom="page">
              <wp:posOffset>3645535</wp:posOffset>
            </wp:positionV>
            <wp:extent cx="4445" cy="86995"/>
            <wp:effectExtent l="0" t="0" r="0" b="0"/>
            <wp:wrapNone/>
            <wp:docPr id="5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1" locked="0" layoutInCell="1" allowOverlap="1" wp14:anchorId="12C86BA1" wp14:editId="2DD5B391">
            <wp:simplePos x="0" y="0"/>
            <wp:positionH relativeFrom="page">
              <wp:posOffset>5833745</wp:posOffset>
            </wp:positionH>
            <wp:positionV relativeFrom="page">
              <wp:posOffset>4911090</wp:posOffset>
            </wp:positionV>
            <wp:extent cx="4445" cy="86995"/>
            <wp:effectExtent l="0" t="0" r="0" b="0"/>
            <wp:wrapNone/>
            <wp:docPr id="5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1" locked="0" layoutInCell="1" allowOverlap="1" wp14:anchorId="7A567E5D" wp14:editId="633ABAEE">
            <wp:simplePos x="0" y="0"/>
            <wp:positionH relativeFrom="page">
              <wp:posOffset>5768975</wp:posOffset>
            </wp:positionH>
            <wp:positionV relativeFrom="page">
              <wp:posOffset>922655</wp:posOffset>
            </wp:positionV>
            <wp:extent cx="158115" cy="338455"/>
            <wp:effectExtent l="0" t="0" r="0" b="0"/>
            <wp:wrapNone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968" behindDoc="1" locked="0" layoutInCell="1" allowOverlap="1" wp14:anchorId="5F22341F" wp14:editId="3E36662C">
            <wp:simplePos x="0" y="0"/>
            <wp:positionH relativeFrom="page">
              <wp:posOffset>5768975</wp:posOffset>
            </wp:positionH>
            <wp:positionV relativeFrom="page">
              <wp:posOffset>3091180</wp:posOffset>
            </wp:positionV>
            <wp:extent cx="158750" cy="338455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992" behindDoc="1" locked="0" layoutInCell="1" allowOverlap="1" wp14:anchorId="47FA88D1" wp14:editId="715F83CD">
            <wp:simplePos x="0" y="0"/>
            <wp:positionH relativeFrom="page">
              <wp:posOffset>5768975</wp:posOffset>
            </wp:positionH>
            <wp:positionV relativeFrom="page">
              <wp:posOffset>4357370</wp:posOffset>
            </wp:positionV>
            <wp:extent cx="158750" cy="338455"/>
            <wp:effectExtent l="0" t="0" r="0" b="0"/>
            <wp:wrapNone/>
            <wp:docPr id="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37"/>
        <w:gridCol w:w="2545"/>
        <w:gridCol w:w="2113"/>
        <w:gridCol w:w="2171"/>
        <w:gridCol w:w="1705"/>
        <w:gridCol w:w="2267"/>
        <w:gridCol w:w="1355"/>
      </w:tblGrid>
      <w:tr w:rsidR="00D61C41" w14:paraId="382BBDB9" w14:textId="77777777">
        <w:trPr>
          <w:trHeight w:val="3399"/>
        </w:trPr>
        <w:tc>
          <w:tcPr>
            <w:tcW w:w="946" w:type="dxa"/>
          </w:tcPr>
          <w:p w14:paraId="0B10A9C5" w14:textId="77777777" w:rsidR="00D61C41" w:rsidRDefault="009B4862">
            <w:pPr>
              <w:pStyle w:val="TableParagraph"/>
              <w:spacing w:before="2"/>
              <w:ind w:left="242"/>
              <w:rPr>
                <w:rFonts w:ascii="Cambria"/>
              </w:rPr>
            </w:pPr>
            <w:r>
              <w:rPr>
                <w:rFonts w:ascii="Cambria"/>
              </w:rPr>
              <w:t>8,9</w:t>
            </w:r>
          </w:p>
        </w:tc>
        <w:tc>
          <w:tcPr>
            <w:tcW w:w="2737" w:type="dxa"/>
          </w:tcPr>
          <w:p w14:paraId="194D938E" w14:textId="77777777" w:rsidR="00D61C41" w:rsidRDefault="009B4862">
            <w:pPr>
              <w:pStyle w:val="TableParagraph"/>
              <w:ind w:left="122" w:right="276"/>
              <w:rPr>
                <w:rFonts w:ascii="Cambria"/>
              </w:rPr>
            </w:pPr>
            <w:r>
              <w:rPr>
                <w:rFonts w:ascii="Cambria"/>
              </w:rPr>
              <w:t xml:space="preserve">Sub-CPMK-3: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mengambil keputusan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tepat 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 informasi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puisi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petunjuk/solusi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memilih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alternatif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secara </w:t>
            </w:r>
            <w:r>
              <w:rPr>
                <w:sz w:val="24"/>
              </w:rPr>
              <w:t>mandiri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kelompok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mbria"/>
              </w:rPr>
              <w:t>[C3,A3]</w:t>
            </w:r>
          </w:p>
        </w:tc>
        <w:tc>
          <w:tcPr>
            <w:tcW w:w="2545" w:type="dxa"/>
          </w:tcPr>
          <w:p w14:paraId="50226FC6" w14:textId="77777777" w:rsidR="00D61C41" w:rsidRDefault="009B4862">
            <w:pPr>
              <w:pStyle w:val="TableParagraph"/>
              <w:spacing w:line="242" w:lineRule="auto"/>
              <w:ind w:left="16" w:right="223" w:firstLine="192"/>
              <w:rPr>
                <w:sz w:val="24"/>
              </w:rPr>
            </w:pPr>
            <w:r>
              <w:rPr>
                <w:rFonts w:ascii="Cambria"/>
              </w:rPr>
              <w:t>Ketepatan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informasi dan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permasalahan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  <w:p w14:paraId="5426D9D1" w14:textId="77777777" w:rsidR="00D61C41" w:rsidRDefault="009B4862">
            <w:pPr>
              <w:pStyle w:val="TableParagraph"/>
              <w:spacing w:line="247" w:lineRule="auto"/>
              <w:ind w:left="16" w:right="150" w:firstLine="25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Ketepatan </w:t>
            </w:r>
            <w:r>
              <w:rPr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</w:p>
          <w:p w14:paraId="717F0D6D" w14:textId="77777777" w:rsidR="00D61C41" w:rsidRDefault="009B4862">
            <w:pPr>
              <w:pStyle w:val="TableParagraph"/>
              <w:spacing w:line="274" w:lineRule="exact"/>
              <w:ind w:left="16"/>
              <w:rPr>
                <w:sz w:val="24"/>
              </w:rPr>
            </w:pPr>
            <w:r>
              <w:rPr>
                <w:sz w:val="24"/>
              </w:rPr>
              <w:t>batin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</w:tc>
        <w:tc>
          <w:tcPr>
            <w:tcW w:w="2113" w:type="dxa"/>
          </w:tcPr>
          <w:p w14:paraId="3232FB05" w14:textId="77777777" w:rsidR="00D61C41" w:rsidRDefault="009B4862">
            <w:pPr>
              <w:pStyle w:val="TableParagraph"/>
              <w:spacing w:line="213" w:lineRule="auto"/>
              <w:ind w:left="126" w:right="66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Kriteria: Portofolio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Bentuk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non-test:</w:t>
            </w:r>
          </w:p>
          <w:p w14:paraId="68D4C25C" w14:textId="77777777" w:rsidR="00D61C41" w:rsidRDefault="009B4862">
            <w:pPr>
              <w:pStyle w:val="TableParagraph"/>
              <w:spacing w:line="286" w:lineRule="exact"/>
              <w:ind w:left="34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Ringkasan</w:t>
            </w:r>
          </w:p>
        </w:tc>
        <w:tc>
          <w:tcPr>
            <w:tcW w:w="2171" w:type="dxa"/>
          </w:tcPr>
          <w:p w14:paraId="45313191" w14:textId="77777777" w:rsidR="00D61C41" w:rsidRDefault="009B4862">
            <w:pPr>
              <w:pStyle w:val="TableParagraph"/>
              <w:spacing w:before="7" w:line="206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0B4761F8" w14:textId="77777777" w:rsidR="00D61C41" w:rsidRDefault="009B4862">
            <w:pPr>
              <w:pStyle w:val="TableParagraph"/>
              <w:spacing w:line="271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4C8615D9" w14:textId="77777777" w:rsidR="00D61C41" w:rsidRDefault="009B4862">
            <w:pPr>
              <w:pStyle w:val="TableParagraph"/>
              <w:spacing w:line="244" w:lineRule="auto"/>
              <w:ind w:left="121" w:right="414" w:firstLine="202"/>
              <w:rPr>
                <w:rFonts w:ascii="Cambria"/>
              </w:rPr>
            </w:pPr>
            <w:r>
              <w:rPr>
                <w:rFonts w:ascii="Palatino Linotype"/>
                <w:b/>
              </w:rPr>
              <w:t>Tugas-3</w:t>
            </w:r>
            <w:r>
              <w:rPr>
                <w:rFonts w:ascii="Cambria"/>
              </w:rPr>
              <w:t>: Studi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kasus: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menganalisis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struktur intrinsic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puisi</w:t>
            </w:r>
          </w:p>
        </w:tc>
        <w:tc>
          <w:tcPr>
            <w:tcW w:w="1705" w:type="dxa"/>
          </w:tcPr>
          <w:p w14:paraId="4F010CDC" w14:textId="77777777" w:rsidR="00D61C41" w:rsidRDefault="009B4862">
            <w:pPr>
              <w:pStyle w:val="TableParagraph"/>
              <w:spacing w:before="2" w:line="266" w:lineRule="auto"/>
              <w:ind w:left="120" w:right="132" w:firstLine="52"/>
              <w:rPr>
                <w:rFonts w:ascii="Cambria"/>
              </w:rPr>
            </w:pPr>
            <w:r>
              <w:rPr>
                <w:rFonts w:ascii="Cambria"/>
                <w:w w:val="105"/>
              </w:rPr>
              <w:t>Spade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spacing w:val="-1"/>
                <w:w w:val="105"/>
              </w:rPr>
              <w:t>Internal</w:t>
            </w:r>
            <w:r>
              <w:rPr>
                <w:rFonts w:ascii="Cambria"/>
                <w:spacing w:val="-11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76572464" w14:textId="77777777" w:rsidR="00D61C41" w:rsidRDefault="009B4862">
            <w:pPr>
              <w:pStyle w:val="TableParagraph"/>
              <w:spacing w:before="2" w:line="254" w:lineRule="auto"/>
              <w:ind w:left="115" w:right="716"/>
              <w:jc w:val="both"/>
              <w:rPr>
                <w:rFonts w:ascii="Cambria"/>
              </w:rPr>
            </w:pPr>
            <w:r>
              <w:rPr>
                <w:rFonts w:ascii="Cambria"/>
                <w:spacing w:val="-2"/>
                <w:w w:val="105"/>
              </w:rPr>
              <w:t xml:space="preserve">Kajian </w:t>
            </w:r>
            <w:r>
              <w:rPr>
                <w:rFonts w:ascii="Cambria"/>
                <w:spacing w:val="-1"/>
                <w:w w:val="105"/>
              </w:rPr>
              <w:t>tentang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struktur batin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puisi</w:t>
            </w:r>
          </w:p>
        </w:tc>
        <w:tc>
          <w:tcPr>
            <w:tcW w:w="1355" w:type="dxa"/>
          </w:tcPr>
          <w:p w14:paraId="081C13AE" w14:textId="77777777" w:rsidR="00D61C41" w:rsidRDefault="009B4862">
            <w:pPr>
              <w:pStyle w:val="TableParagraph"/>
              <w:spacing w:line="312" w:lineRule="exact"/>
              <w:ind w:left="535" w:right="504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15</w:t>
            </w:r>
          </w:p>
        </w:tc>
      </w:tr>
      <w:tr w:rsidR="00D61C41" w14:paraId="1A017D01" w14:textId="77777777">
        <w:trPr>
          <w:trHeight w:val="1977"/>
        </w:trPr>
        <w:tc>
          <w:tcPr>
            <w:tcW w:w="946" w:type="dxa"/>
          </w:tcPr>
          <w:p w14:paraId="011A2EF0" w14:textId="77777777" w:rsidR="00D61C41" w:rsidRDefault="009B4862">
            <w:pPr>
              <w:pStyle w:val="TableParagraph"/>
              <w:spacing w:line="255" w:lineRule="exact"/>
              <w:ind w:left="242"/>
              <w:rPr>
                <w:rFonts w:ascii="Cambria"/>
              </w:rPr>
            </w:pPr>
            <w:r>
              <w:rPr>
                <w:rFonts w:ascii="Cambria"/>
                <w:w w:val="89"/>
              </w:rPr>
              <w:t>9</w:t>
            </w:r>
          </w:p>
        </w:tc>
        <w:tc>
          <w:tcPr>
            <w:tcW w:w="2737" w:type="dxa"/>
          </w:tcPr>
          <w:p w14:paraId="648760A9" w14:textId="77777777" w:rsidR="00D61C41" w:rsidRDefault="009B4862">
            <w:pPr>
              <w:pStyle w:val="TableParagraph"/>
              <w:spacing w:line="252" w:lineRule="auto"/>
              <w:ind w:left="16" w:right="565"/>
              <w:rPr>
                <w:sz w:val="24"/>
              </w:rPr>
            </w:pPr>
            <w:r>
              <w:rPr>
                <w:rFonts w:ascii="Cambria"/>
              </w:rPr>
              <w:t xml:space="preserve">Sub-CPMK-3.1 </w:t>
            </w:r>
            <w:r>
              <w:rPr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</w:p>
          <w:p w14:paraId="38942B6E" w14:textId="77777777" w:rsidR="00D61C41" w:rsidRDefault="009B4862">
            <w:pPr>
              <w:pStyle w:val="TableParagraph"/>
              <w:spacing w:line="237" w:lineRule="auto"/>
              <w:ind w:left="122" w:right="327" w:hanging="106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</w:tc>
        <w:tc>
          <w:tcPr>
            <w:tcW w:w="2545" w:type="dxa"/>
          </w:tcPr>
          <w:p w14:paraId="2752FFD1" w14:textId="77777777" w:rsidR="00D61C41" w:rsidRDefault="009B4862">
            <w:pPr>
              <w:pStyle w:val="TableParagraph"/>
              <w:ind w:left="16" w:right="4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Ketepatan </w:t>
            </w:r>
            <w:r>
              <w:rPr>
                <w:spacing w:val="-1"/>
                <w:sz w:val="24"/>
              </w:rPr>
              <w:t>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 jelas 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metode-metode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penganalisissan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</w:tc>
        <w:tc>
          <w:tcPr>
            <w:tcW w:w="2113" w:type="dxa"/>
          </w:tcPr>
          <w:p w14:paraId="362CBB22" w14:textId="77777777" w:rsidR="00D61C41" w:rsidRDefault="00D61C41">
            <w:pPr>
              <w:pStyle w:val="TableParagraph"/>
            </w:pPr>
          </w:p>
        </w:tc>
        <w:tc>
          <w:tcPr>
            <w:tcW w:w="2171" w:type="dxa"/>
          </w:tcPr>
          <w:p w14:paraId="6D13E8C2" w14:textId="77777777" w:rsidR="00D61C41" w:rsidRDefault="009B4862">
            <w:pPr>
              <w:pStyle w:val="TableParagraph"/>
              <w:spacing w:before="5" w:line="208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2FD53969" w14:textId="77777777" w:rsidR="00D61C41" w:rsidRDefault="009B4862">
            <w:pPr>
              <w:pStyle w:val="TableParagraph"/>
              <w:spacing w:line="272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22085061" w14:textId="77777777" w:rsidR="00D61C41" w:rsidRDefault="009B4862">
            <w:pPr>
              <w:pStyle w:val="TableParagraph"/>
              <w:spacing w:line="244" w:lineRule="auto"/>
              <w:ind w:left="121" w:right="424" w:firstLine="202"/>
              <w:rPr>
                <w:rFonts w:ascii="Cambria"/>
              </w:rPr>
            </w:pPr>
            <w:r>
              <w:rPr>
                <w:rFonts w:ascii="Palatino Linotype"/>
                <w:b/>
              </w:rPr>
              <w:t>Tugas-3</w:t>
            </w:r>
            <w:r>
              <w:rPr>
                <w:rFonts w:ascii="Cambria"/>
              </w:rPr>
              <w:t>: Studi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kasus: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menganalisis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struktur</w:t>
            </w:r>
            <w:r>
              <w:rPr>
                <w:rFonts w:ascii="Cambria"/>
                <w:spacing w:val="-11"/>
              </w:rPr>
              <w:t xml:space="preserve"> </w:t>
            </w:r>
            <w:r>
              <w:rPr>
                <w:rFonts w:ascii="Cambria"/>
                <w:spacing w:val="-1"/>
              </w:rPr>
              <w:t>intrinsic</w:t>
            </w:r>
          </w:p>
        </w:tc>
        <w:tc>
          <w:tcPr>
            <w:tcW w:w="1705" w:type="dxa"/>
          </w:tcPr>
          <w:p w14:paraId="34006DE9" w14:textId="77777777" w:rsidR="00D61C41" w:rsidRDefault="009B4862">
            <w:pPr>
              <w:pStyle w:val="TableParagraph"/>
              <w:spacing w:before="2" w:line="268" w:lineRule="auto"/>
              <w:ind w:left="120" w:right="152"/>
              <w:rPr>
                <w:rFonts w:ascii="Cambria"/>
              </w:rPr>
            </w:pPr>
            <w:r>
              <w:rPr>
                <w:rFonts w:ascii="Cambria"/>
                <w:spacing w:val="-3"/>
                <w:w w:val="105"/>
              </w:rPr>
              <w:t xml:space="preserve">Spada </w:t>
            </w:r>
            <w:r>
              <w:rPr>
                <w:rFonts w:ascii="Cambria"/>
                <w:spacing w:val="-2"/>
                <w:w w:val="105"/>
              </w:rPr>
              <w:t>internal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0F8540DD" w14:textId="77777777" w:rsidR="00D61C41" w:rsidRDefault="009B4862">
            <w:pPr>
              <w:pStyle w:val="TableParagraph"/>
              <w:spacing w:before="2" w:line="254" w:lineRule="auto"/>
              <w:ind w:left="115" w:right="686"/>
              <w:rPr>
                <w:rFonts w:ascii="Cambria"/>
              </w:rPr>
            </w:pPr>
            <w:r>
              <w:rPr>
                <w:rFonts w:ascii="Cambria"/>
                <w:w w:val="105"/>
              </w:rPr>
              <w:t>Kajian tentang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metode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spacing w:val="-1"/>
              </w:rPr>
              <w:t>strukturalisme,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w w:val="105"/>
              </w:rPr>
              <w:t>semiotic,</w:t>
            </w:r>
            <w:r>
              <w:rPr>
                <w:rFonts w:ascii="Cambria"/>
                <w:spacing w:val="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dan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mimetik</w:t>
            </w:r>
          </w:p>
        </w:tc>
        <w:tc>
          <w:tcPr>
            <w:tcW w:w="1355" w:type="dxa"/>
          </w:tcPr>
          <w:p w14:paraId="06162120" w14:textId="77777777" w:rsidR="00D61C41" w:rsidRDefault="00D61C41">
            <w:pPr>
              <w:pStyle w:val="TableParagraph"/>
            </w:pPr>
          </w:p>
        </w:tc>
      </w:tr>
      <w:tr w:rsidR="00D61C41" w14:paraId="46A2A0A8" w14:textId="77777777">
        <w:trPr>
          <w:trHeight w:val="2697"/>
        </w:trPr>
        <w:tc>
          <w:tcPr>
            <w:tcW w:w="946" w:type="dxa"/>
          </w:tcPr>
          <w:p w14:paraId="46254191" w14:textId="77777777" w:rsidR="00D61C41" w:rsidRDefault="009B4862">
            <w:pPr>
              <w:pStyle w:val="TableParagraph"/>
              <w:spacing w:line="255" w:lineRule="exact"/>
              <w:ind w:left="242"/>
              <w:rPr>
                <w:rFonts w:ascii="Cambria"/>
              </w:rPr>
            </w:pPr>
            <w:r>
              <w:rPr>
                <w:rFonts w:ascii="Cambria"/>
              </w:rPr>
              <w:t>10</w:t>
            </w:r>
          </w:p>
        </w:tc>
        <w:tc>
          <w:tcPr>
            <w:tcW w:w="2737" w:type="dxa"/>
          </w:tcPr>
          <w:p w14:paraId="1E5125FA" w14:textId="77777777" w:rsidR="00D61C41" w:rsidRDefault="009B4862">
            <w:pPr>
              <w:pStyle w:val="TableParagraph"/>
              <w:spacing w:line="242" w:lineRule="auto"/>
              <w:ind w:left="122" w:right="259"/>
              <w:rPr>
                <w:sz w:val="24"/>
              </w:rPr>
            </w:pPr>
            <w:r>
              <w:rPr>
                <w:rFonts w:ascii="Cambria"/>
              </w:rPr>
              <w:t xml:space="preserve">Sub-CPMK-4: </w:t>
            </w:r>
            <w:r>
              <w:rPr>
                <w:sz w:val="24"/>
              </w:rPr>
              <w:t>Memiliki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pekerjaan sendiri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mengelola pertunjukan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ekspresi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diberi tanggung jawab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 pencapaian 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</w:p>
        </w:tc>
        <w:tc>
          <w:tcPr>
            <w:tcW w:w="2545" w:type="dxa"/>
          </w:tcPr>
          <w:p w14:paraId="2A2ABA8B" w14:textId="77777777" w:rsidR="00D61C41" w:rsidRDefault="009B4862">
            <w:pPr>
              <w:pStyle w:val="TableParagraph"/>
              <w:spacing w:line="230" w:lineRule="auto"/>
              <w:ind w:left="16" w:right="287" w:firstLine="100"/>
              <w:rPr>
                <w:sz w:val="24"/>
              </w:rPr>
            </w:pPr>
            <w:r>
              <w:rPr>
                <w:sz w:val="24"/>
              </w:rPr>
              <w:t>Ketepatan memahami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Metode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</w:p>
        </w:tc>
        <w:tc>
          <w:tcPr>
            <w:tcW w:w="2113" w:type="dxa"/>
          </w:tcPr>
          <w:p w14:paraId="44432E5A" w14:textId="77777777" w:rsidR="00D61C41" w:rsidRDefault="009B4862">
            <w:pPr>
              <w:pStyle w:val="TableParagraph"/>
              <w:spacing w:line="213" w:lineRule="auto"/>
              <w:ind w:left="126" w:right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Kriteria: Pedoman</w:t>
            </w:r>
            <w:r>
              <w:rPr>
                <w:rFonts w:ascii="Palatino Linotype"/>
                <w:b/>
                <w:spacing w:val="-53"/>
              </w:rPr>
              <w:t xml:space="preserve"> </w:t>
            </w:r>
            <w:r>
              <w:rPr>
                <w:rFonts w:ascii="Palatino Linotype"/>
                <w:b/>
              </w:rPr>
              <w:t>Penskoran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portofolio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Kriteria penilaian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</w:p>
        </w:tc>
        <w:tc>
          <w:tcPr>
            <w:tcW w:w="2171" w:type="dxa"/>
          </w:tcPr>
          <w:p w14:paraId="605613F3" w14:textId="77777777" w:rsidR="00D61C41" w:rsidRDefault="009B4862">
            <w:pPr>
              <w:pStyle w:val="TableParagraph"/>
              <w:spacing w:before="5" w:line="208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614848A3" w14:textId="77777777" w:rsidR="00D61C41" w:rsidRDefault="009B4862">
            <w:pPr>
              <w:pStyle w:val="TableParagraph"/>
              <w:spacing w:line="272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2D177C9E" w14:textId="77777777" w:rsidR="00D61C41" w:rsidRDefault="009B4862">
            <w:pPr>
              <w:pStyle w:val="TableParagraph"/>
              <w:spacing w:line="247" w:lineRule="auto"/>
              <w:ind w:left="121" w:right="209" w:firstLine="202"/>
              <w:rPr>
                <w:rFonts w:ascii="Cambria"/>
              </w:rPr>
            </w:pPr>
            <w:r>
              <w:rPr>
                <w:rFonts w:ascii="Palatino Linotype"/>
                <w:b/>
                <w:w w:val="105"/>
              </w:rPr>
              <w:t>Tugas-3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</w:rPr>
              <w:t>ketepatan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memilih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  <w:w w:val="105"/>
              </w:rPr>
              <w:t>puisi</w:t>
            </w:r>
          </w:p>
        </w:tc>
        <w:tc>
          <w:tcPr>
            <w:tcW w:w="1705" w:type="dxa"/>
          </w:tcPr>
          <w:p w14:paraId="79148659" w14:textId="77777777" w:rsidR="00D61C41" w:rsidRDefault="009B4862">
            <w:pPr>
              <w:pStyle w:val="TableParagraph"/>
              <w:spacing w:before="2" w:line="268" w:lineRule="auto"/>
              <w:ind w:left="120" w:right="152"/>
              <w:rPr>
                <w:rFonts w:ascii="Cambria"/>
              </w:rPr>
            </w:pPr>
            <w:r>
              <w:rPr>
                <w:rFonts w:ascii="Cambria"/>
                <w:spacing w:val="-3"/>
                <w:w w:val="105"/>
              </w:rPr>
              <w:t xml:space="preserve">Spada </w:t>
            </w:r>
            <w:r>
              <w:rPr>
                <w:rFonts w:ascii="Cambria"/>
                <w:spacing w:val="-2"/>
                <w:w w:val="105"/>
              </w:rPr>
              <w:t>internal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2372F314" w14:textId="77777777" w:rsidR="00D61C41" w:rsidRDefault="009B4862">
            <w:pPr>
              <w:pStyle w:val="TableParagraph"/>
              <w:spacing w:before="2" w:line="254" w:lineRule="auto"/>
              <w:ind w:left="115" w:right="386"/>
              <w:rPr>
                <w:rFonts w:ascii="Cambria"/>
              </w:rPr>
            </w:pPr>
            <w:r>
              <w:rPr>
                <w:rFonts w:ascii="Cambria"/>
                <w:spacing w:val="-1"/>
                <w:w w:val="105"/>
              </w:rPr>
              <w:t>Metode membaca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puisi</w:t>
            </w:r>
          </w:p>
        </w:tc>
        <w:tc>
          <w:tcPr>
            <w:tcW w:w="1355" w:type="dxa"/>
          </w:tcPr>
          <w:p w14:paraId="0BE40BBA" w14:textId="77777777" w:rsidR="00D61C41" w:rsidRDefault="009B4862">
            <w:pPr>
              <w:pStyle w:val="TableParagraph"/>
              <w:spacing w:line="307" w:lineRule="exact"/>
              <w:ind w:left="36"/>
              <w:jc w:val="center"/>
              <w:rPr>
                <w:rFonts w:ascii="Palatino Linotype"/>
                <w:b/>
                <w:sz w:val="24"/>
              </w:rPr>
            </w:pPr>
            <w:r>
              <w:rPr>
                <w:rFonts w:ascii="Palatino Linotype"/>
                <w:b/>
                <w:sz w:val="24"/>
              </w:rPr>
              <w:t>5</w:t>
            </w:r>
          </w:p>
        </w:tc>
      </w:tr>
    </w:tbl>
    <w:p w14:paraId="67FA2ED0" w14:textId="77777777" w:rsidR="00D61C41" w:rsidRDefault="00D61C41">
      <w:pPr>
        <w:spacing w:line="307" w:lineRule="exact"/>
        <w:jc w:val="center"/>
        <w:rPr>
          <w:rFonts w:ascii="Palatino Linotype"/>
          <w:sz w:val="24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03E2BCFB" w14:textId="77777777" w:rsidR="00D61C41" w:rsidRDefault="009B4862">
      <w:pPr>
        <w:spacing w:before="5" w:after="1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70016" behindDoc="1" locked="0" layoutInCell="1" allowOverlap="1" wp14:anchorId="7850536B" wp14:editId="3C9D2B21">
            <wp:simplePos x="0" y="0"/>
            <wp:positionH relativeFrom="page">
              <wp:posOffset>5833745</wp:posOffset>
            </wp:positionH>
            <wp:positionV relativeFrom="page">
              <wp:posOffset>1477010</wp:posOffset>
            </wp:positionV>
            <wp:extent cx="4445" cy="86995"/>
            <wp:effectExtent l="0" t="0" r="0" b="0"/>
            <wp:wrapNone/>
            <wp:docPr id="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040" behindDoc="1" locked="0" layoutInCell="1" allowOverlap="1" wp14:anchorId="748C632F" wp14:editId="48C5E5E1">
            <wp:simplePos x="0" y="0"/>
            <wp:positionH relativeFrom="page">
              <wp:posOffset>5833745</wp:posOffset>
            </wp:positionH>
            <wp:positionV relativeFrom="page">
              <wp:posOffset>2996565</wp:posOffset>
            </wp:positionV>
            <wp:extent cx="4445" cy="86995"/>
            <wp:effectExtent l="0" t="0" r="0" b="0"/>
            <wp:wrapNone/>
            <wp:docPr id="6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064" behindDoc="1" locked="0" layoutInCell="1" allowOverlap="1" wp14:anchorId="6B10C07A" wp14:editId="7CB4FD0E">
            <wp:simplePos x="0" y="0"/>
            <wp:positionH relativeFrom="page">
              <wp:posOffset>5768975</wp:posOffset>
            </wp:positionH>
            <wp:positionV relativeFrom="page">
              <wp:posOffset>922655</wp:posOffset>
            </wp:positionV>
            <wp:extent cx="158115" cy="338455"/>
            <wp:effectExtent l="0" t="0" r="0" b="0"/>
            <wp:wrapNone/>
            <wp:docPr id="6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93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112" behindDoc="1" locked="0" layoutInCell="1" allowOverlap="1" wp14:anchorId="465D024A" wp14:editId="792DA2A0">
            <wp:simplePos x="0" y="0"/>
            <wp:positionH relativeFrom="page">
              <wp:posOffset>5768975</wp:posOffset>
            </wp:positionH>
            <wp:positionV relativeFrom="page">
              <wp:posOffset>2443480</wp:posOffset>
            </wp:positionV>
            <wp:extent cx="158750" cy="338455"/>
            <wp:effectExtent l="0" t="0" r="0" b="0"/>
            <wp:wrapNone/>
            <wp:docPr id="6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10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136" behindDoc="1" locked="0" layoutInCell="1" allowOverlap="1" wp14:anchorId="66C4DAD8" wp14:editId="290C8116">
            <wp:simplePos x="0" y="0"/>
            <wp:positionH relativeFrom="page">
              <wp:posOffset>5768975</wp:posOffset>
            </wp:positionH>
            <wp:positionV relativeFrom="page">
              <wp:posOffset>3962400</wp:posOffset>
            </wp:positionV>
            <wp:extent cx="158115" cy="338455"/>
            <wp:effectExtent l="0" t="0" r="0" b="0"/>
            <wp:wrapNone/>
            <wp:docPr id="7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9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802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737"/>
        <w:gridCol w:w="2545"/>
        <w:gridCol w:w="2113"/>
        <w:gridCol w:w="2171"/>
        <w:gridCol w:w="1705"/>
        <w:gridCol w:w="2267"/>
        <w:gridCol w:w="1355"/>
      </w:tblGrid>
      <w:tr w:rsidR="00D61C41" w14:paraId="52A76661" w14:textId="77777777">
        <w:trPr>
          <w:trHeight w:val="2376"/>
        </w:trPr>
        <w:tc>
          <w:tcPr>
            <w:tcW w:w="946" w:type="dxa"/>
          </w:tcPr>
          <w:p w14:paraId="2C788D60" w14:textId="77777777" w:rsidR="00D61C41" w:rsidRDefault="009B4862">
            <w:pPr>
              <w:pStyle w:val="TableParagraph"/>
              <w:spacing w:before="35"/>
              <w:ind w:left="196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11,12</w:t>
            </w:r>
          </w:p>
        </w:tc>
        <w:tc>
          <w:tcPr>
            <w:tcW w:w="2737" w:type="dxa"/>
          </w:tcPr>
          <w:p w14:paraId="27D46B73" w14:textId="77777777" w:rsidR="00D61C41" w:rsidRDefault="009B4862">
            <w:pPr>
              <w:pStyle w:val="TableParagraph"/>
              <w:spacing w:before="35"/>
              <w:ind w:left="122"/>
              <w:rPr>
                <w:rFonts w:ascii="Cambria"/>
              </w:rPr>
            </w:pPr>
            <w:r>
              <w:rPr>
                <w:rFonts w:ascii="Cambria"/>
                <w:w w:val="110"/>
              </w:rPr>
              <w:t>Sub-CPMK-</w:t>
            </w:r>
          </w:p>
          <w:p w14:paraId="1B2AF0DF" w14:textId="77777777" w:rsidR="00D61C41" w:rsidRDefault="009B4862">
            <w:pPr>
              <w:pStyle w:val="TableParagraph"/>
              <w:spacing w:before="16" w:line="254" w:lineRule="auto"/>
              <w:ind w:left="122" w:right="87"/>
              <w:rPr>
                <w:rFonts w:ascii="Cambria"/>
              </w:rPr>
            </w:pPr>
            <w:r>
              <w:rPr>
                <w:rFonts w:ascii="Cambria"/>
              </w:rPr>
              <w:t>4.1:memahami</w:t>
            </w:r>
            <w:r>
              <w:rPr>
                <w:rFonts w:ascii="Cambria"/>
                <w:spacing w:val="9"/>
              </w:rPr>
              <w:t xml:space="preserve"> </w:t>
            </w:r>
            <w:r>
              <w:rPr>
                <w:rFonts w:ascii="Cambria"/>
              </w:rPr>
              <w:t>metode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transpormasi</w:t>
            </w:r>
            <w:r>
              <w:rPr>
                <w:rFonts w:ascii="Cambria"/>
                <w:spacing w:val="13"/>
              </w:rPr>
              <w:t xml:space="preserve"> </w:t>
            </w:r>
            <w:r>
              <w:rPr>
                <w:rFonts w:ascii="Cambria"/>
              </w:rPr>
              <w:t>pertunjukan</w:t>
            </w:r>
          </w:p>
        </w:tc>
        <w:tc>
          <w:tcPr>
            <w:tcW w:w="2545" w:type="dxa"/>
          </w:tcPr>
          <w:p w14:paraId="59676989" w14:textId="77777777" w:rsidR="00D61C41" w:rsidRDefault="009B4862">
            <w:pPr>
              <w:pStyle w:val="TableParagraph"/>
              <w:spacing w:before="27" w:line="228" w:lineRule="auto"/>
              <w:ind w:left="107" w:right="344" w:firstLine="9"/>
              <w:rPr>
                <w:sz w:val="24"/>
              </w:rPr>
            </w:pPr>
            <w:r>
              <w:rPr>
                <w:spacing w:val="-1"/>
                <w:sz w:val="24"/>
              </w:rPr>
              <w:t>Metode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(pertunjukan) sastra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(berbagai bentuk,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2113" w:type="dxa"/>
          </w:tcPr>
          <w:p w14:paraId="6F489465" w14:textId="77777777" w:rsidR="00D61C41" w:rsidRDefault="009B4862">
            <w:pPr>
              <w:pStyle w:val="TableParagraph"/>
              <w:spacing w:before="34" w:line="213" w:lineRule="auto"/>
              <w:ind w:left="126" w:right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Kriteria: Pedoman</w:t>
            </w:r>
            <w:r>
              <w:rPr>
                <w:rFonts w:ascii="Palatino Linotype"/>
                <w:b/>
                <w:spacing w:val="-53"/>
              </w:rPr>
              <w:t xml:space="preserve"> </w:t>
            </w:r>
            <w:r>
              <w:rPr>
                <w:rFonts w:ascii="Palatino Linotype"/>
                <w:b/>
              </w:rPr>
              <w:t>Penskoran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portofolio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Kriteria penilaian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</w:p>
        </w:tc>
        <w:tc>
          <w:tcPr>
            <w:tcW w:w="2171" w:type="dxa"/>
          </w:tcPr>
          <w:p w14:paraId="4E71C88C" w14:textId="77777777" w:rsidR="00D61C41" w:rsidRDefault="009B4862">
            <w:pPr>
              <w:pStyle w:val="TableParagraph"/>
              <w:spacing w:before="41" w:line="206" w:lineRule="auto"/>
              <w:ind w:left="323" w:right="97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7E278563" w14:textId="77777777" w:rsidR="00D61C41" w:rsidRDefault="009B4862">
            <w:pPr>
              <w:pStyle w:val="TableParagraph"/>
              <w:spacing w:line="271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4D3521B2" w14:textId="77777777" w:rsidR="00D61C41" w:rsidRDefault="009B4862">
            <w:pPr>
              <w:pStyle w:val="TableParagraph"/>
              <w:spacing w:line="247" w:lineRule="auto"/>
              <w:ind w:left="121" w:right="488" w:firstLine="202"/>
              <w:rPr>
                <w:rFonts w:ascii="Cambria"/>
              </w:rPr>
            </w:pPr>
            <w:r>
              <w:rPr>
                <w:rFonts w:ascii="Palatino Linotype"/>
                <w:b/>
                <w:w w:val="105"/>
              </w:rPr>
              <w:t>Tugas-3</w:t>
            </w:r>
            <w:r>
              <w:rPr>
                <w:rFonts w:ascii="Cambria"/>
                <w:w w:val="105"/>
              </w:rPr>
              <w:t>:</w:t>
            </w:r>
            <w:r>
              <w:rPr>
                <w:rFonts w:ascii="Cambria"/>
                <w:spacing w:val="1"/>
                <w:w w:val="105"/>
              </w:rPr>
              <w:t xml:space="preserve"> </w:t>
            </w:r>
            <w:r>
              <w:rPr>
                <w:rFonts w:ascii="Cambria"/>
                <w:spacing w:val="-2"/>
                <w:w w:val="105"/>
              </w:rPr>
              <w:t>rancangan awal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pertunjukan</w:t>
            </w:r>
          </w:p>
        </w:tc>
        <w:tc>
          <w:tcPr>
            <w:tcW w:w="1705" w:type="dxa"/>
          </w:tcPr>
          <w:p w14:paraId="0A5A97E3" w14:textId="77777777" w:rsidR="00D61C41" w:rsidRDefault="009B4862">
            <w:pPr>
              <w:pStyle w:val="TableParagraph"/>
              <w:spacing w:before="30" w:line="268" w:lineRule="auto"/>
              <w:ind w:left="120" w:right="152"/>
              <w:rPr>
                <w:rFonts w:ascii="Cambria"/>
              </w:rPr>
            </w:pP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50819A5C" w14:textId="77777777" w:rsidR="00D61C41" w:rsidRDefault="00D61C41">
            <w:pPr>
              <w:pStyle w:val="TableParagraph"/>
              <w:spacing w:before="7"/>
              <w:rPr>
                <w:sz w:val="25"/>
              </w:rPr>
            </w:pPr>
          </w:p>
          <w:p w14:paraId="170B8C6C" w14:textId="77777777" w:rsidR="00D61C41" w:rsidRDefault="009B4862">
            <w:pPr>
              <w:pStyle w:val="TableParagraph"/>
              <w:ind w:left="115" w:right="61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(pertunjukan)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sastra </w:t>
            </w:r>
            <w:r>
              <w:rPr>
                <w:sz w:val="24"/>
              </w:rPr>
              <w:t>(berbagai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 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1355" w:type="dxa"/>
          </w:tcPr>
          <w:p w14:paraId="3116CC46" w14:textId="77777777" w:rsidR="00D61C41" w:rsidRDefault="00D61C41">
            <w:pPr>
              <w:pStyle w:val="TableParagraph"/>
            </w:pPr>
          </w:p>
        </w:tc>
      </w:tr>
      <w:tr w:rsidR="00D61C41" w14:paraId="3405BCCD" w14:textId="77777777">
        <w:trPr>
          <w:trHeight w:val="2381"/>
        </w:trPr>
        <w:tc>
          <w:tcPr>
            <w:tcW w:w="946" w:type="dxa"/>
          </w:tcPr>
          <w:p w14:paraId="7B0F85FB" w14:textId="77777777" w:rsidR="00D61C41" w:rsidRDefault="009B4862">
            <w:pPr>
              <w:pStyle w:val="TableParagraph"/>
              <w:spacing w:before="35"/>
              <w:ind w:left="196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13,14</w:t>
            </w:r>
          </w:p>
        </w:tc>
        <w:tc>
          <w:tcPr>
            <w:tcW w:w="2737" w:type="dxa"/>
          </w:tcPr>
          <w:p w14:paraId="1D93D9DC" w14:textId="77777777" w:rsidR="00D61C41" w:rsidRDefault="009B4862">
            <w:pPr>
              <w:pStyle w:val="TableParagraph"/>
              <w:spacing w:before="30" w:line="242" w:lineRule="auto"/>
              <w:ind w:left="122" w:right="217"/>
              <w:rPr>
                <w:sz w:val="24"/>
              </w:rPr>
            </w:pPr>
            <w:r>
              <w:rPr>
                <w:rFonts w:ascii="Cambria"/>
              </w:rPr>
              <w:t>Sub-CPMK-4.2: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pertunjukan apresiasi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kolaborasi puisi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musik</w:t>
            </w:r>
          </w:p>
        </w:tc>
        <w:tc>
          <w:tcPr>
            <w:tcW w:w="2545" w:type="dxa"/>
          </w:tcPr>
          <w:p w14:paraId="4C198126" w14:textId="77777777" w:rsidR="00D61C41" w:rsidRDefault="009B4862">
            <w:pPr>
              <w:pStyle w:val="TableParagraph"/>
              <w:spacing w:before="27" w:line="228" w:lineRule="auto"/>
              <w:ind w:left="107" w:right="152" w:firstLine="9"/>
              <w:rPr>
                <w:sz w:val="24"/>
              </w:rPr>
            </w:pPr>
            <w:r>
              <w:rPr>
                <w:sz w:val="24"/>
              </w:rPr>
              <w:t>Pemantapan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pertunjukan apresiasi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kolaborasi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puisi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musik: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kreativitas</w:t>
            </w:r>
          </w:p>
        </w:tc>
        <w:tc>
          <w:tcPr>
            <w:tcW w:w="2113" w:type="dxa"/>
          </w:tcPr>
          <w:p w14:paraId="097C5970" w14:textId="77777777" w:rsidR="00D61C41" w:rsidRDefault="009B4862">
            <w:pPr>
              <w:pStyle w:val="TableParagraph"/>
              <w:spacing w:before="34" w:line="213" w:lineRule="auto"/>
              <w:ind w:left="126" w:right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Kriteria: Pedoman</w:t>
            </w:r>
            <w:r>
              <w:rPr>
                <w:rFonts w:ascii="Palatino Linotype"/>
                <w:b/>
                <w:spacing w:val="-53"/>
              </w:rPr>
              <w:t xml:space="preserve"> </w:t>
            </w:r>
            <w:r>
              <w:rPr>
                <w:rFonts w:ascii="Palatino Linotype"/>
                <w:b/>
              </w:rPr>
              <w:t>Penskoran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portofolio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Kriteria penilaian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</w:p>
        </w:tc>
        <w:tc>
          <w:tcPr>
            <w:tcW w:w="2171" w:type="dxa"/>
          </w:tcPr>
          <w:p w14:paraId="027FCDDF" w14:textId="77777777" w:rsidR="00D61C41" w:rsidRDefault="009B4862">
            <w:pPr>
              <w:pStyle w:val="TableParagraph"/>
              <w:spacing w:before="36" w:line="211" w:lineRule="auto"/>
              <w:ind w:left="323" w:right="983" w:hanging="10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7C098F9E" w14:textId="77777777" w:rsidR="00D61C41" w:rsidRDefault="009B4862">
            <w:pPr>
              <w:pStyle w:val="TableParagraph"/>
              <w:spacing w:line="266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15D795AB" w14:textId="77777777" w:rsidR="00D61C41" w:rsidRDefault="009B4862">
            <w:pPr>
              <w:pStyle w:val="TableParagraph"/>
              <w:spacing w:line="242" w:lineRule="auto"/>
              <w:ind w:left="149" w:right="782" w:hanging="30"/>
              <w:jc w:val="center"/>
              <w:rPr>
                <w:rFonts w:ascii="Cambria"/>
              </w:rPr>
            </w:pPr>
            <w:r>
              <w:rPr>
                <w:rFonts w:ascii="Palatino Linotype"/>
                <w:b/>
              </w:rPr>
              <w:t>Tugas-3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pengkaryaan</w:t>
            </w:r>
          </w:p>
        </w:tc>
        <w:tc>
          <w:tcPr>
            <w:tcW w:w="1705" w:type="dxa"/>
          </w:tcPr>
          <w:p w14:paraId="0A956F81" w14:textId="77777777" w:rsidR="00D61C41" w:rsidRDefault="009B4862">
            <w:pPr>
              <w:pStyle w:val="TableParagraph"/>
              <w:spacing w:before="35" w:line="268" w:lineRule="auto"/>
              <w:ind w:left="120" w:right="152"/>
              <w:rPr>
                <w:rFonts w:ascii="Cambria"/>
              </w:rPr>
            </w:pPr>
            <w:r>
              <w:rPr>
                <w:rFonts w:ascii="Cambria"/>
                <w:spacing w:val="-3"/>
                <w:w w:val="105"/>
              </w:rPr>
              <w:t xml:space="preserve">Spada </w:t>
            </w:r>
            <w:r>
              <w:rPr>
                <w:rFonts w:ascii="Cambria"/>
                <w:spacing w:val="-2"/>
                <w:w w:val="105"/>
              </w:rPr>
              <w:t>internal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21E36C0D" w14:textId="77777777" w:rsidR="00D61C41" w:rsidRDefault="009B4862">
            <w:pPr>
              <w:pStyle w:val="TableParagraph"/>
              <w:spacing w:before="25"/>
              <w:ind w:left="115" w:right="61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(pertunjukan)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sastra </w:t>
            </w:r>
            <w:r>
              <w:rPr>
                <w:sz w:val="24"/>
              </w:rPr>
              <w:t>(berbagai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 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1355" w:type="dxa"/>
          </w:tcPr>
          <w:p w14:paraId="2CB4ED70" w14:textId="77777777" w:rsidR="00D61C41" w:rsidRDefault="00D61C41">
            <w:pPr>
              <w:pStyle w:val="TableParagraph"/>
            </w:pPr>
          </w:p>
        </w:tc>
      </w:tr>
      <w:tr w:rsidR="00D61C41" w14:paraId="6E162941" w14:textId="77777777">
        <w:trPr>
          <w:trHeight w:val="2376"/>
        </w:trPr>
        <w:tc>
          <w:tcPr>
            <w:tcW w:w="946" w:type="dxa"/>
          </w:tcPr>
          <w:p w14:paraId="5B28D984" w14:textId="77777777" w:rsidR="00D61C41" w:rsidRDefault="009B4862">
            <w:pPr>
              <w:pStyle w:val="TableParagraph"/>
              <w:spacing w:before="35"/>
              <w:ind w:left="196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15,16</w:t>
            </w:r>
          </w:p>
        </w:tc>
        <w:tc>
          <w:tcPr>
            <w:tcW w:w="2737" w:type="dxa"/>
          </w:tcPr>
          <w:p w14:paraId="492D7D03" w14:textId="77777777" w:rsidR="00D61C41" w:rsidRDefault="009B4862">
            <w:pPr>
              <w:pStyle w:val="TableParagraph"/>
              <w:spacing w:before="25" w:line="242" w:lineRule="auto"/>
              <w:ind w:left="122" w:right="217"/>
              <w:rPr>
                <w:sz w:val="24"/>
              </w:rPr>
            </w:pPr>
            <w:r>
              <w:rPr>
                <w:rFonts w:ascii="Cambria"/>
              </w:rPr>
              <w:t>Sub-CPMK-4.3:</w:t>
            </w:r>
            <w:r>
              <w:rPr>
                <w:rFonts w:ascii="Cambria"/>
                <w:spacing w:val="10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tanggung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jawab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mengelola pertunjukan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ekspresi puisi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Pemanfaatan 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pertunjukan</w:t>
            </w:r>
          </w:p>
        </w:tc>
        <w:tc>
          <w:tcPr>
            <w:tcW w:w="2545" w:type="dxa"/>
          </w:tcPr>
          <w:p w14:paraId="7121B0AE" w14:textId="77777777" w:rsidR="00D61C41" w:rsidRDefault="009B4862">
            <w:pPr>
              <w:pStyle w:val="TableParagraph"/>
              <w:spacing w:before="19" w:line="230" w:lineRule="auto"/>
              <w:ind w:left="107" w:right="532" w:firstLine="9"/>
              <w:rPr>
                <w:sz w:val="24"/>
              </w:rPr>
            </w:pPr>
            <w:r>
              <w:rPr>
                <w:spacing w:val="-1"/>
                <w:sz w:val="24"/>
              </w:rPr>
              <w:t>Pemanfaatan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pertunjukan</w:t>
            </w:r>
          </w:p>
        </w:tc>
        <w:tc>
          <w:tcPr>
            <w:tcW w:w="2113" w:type="dxa"/>
          </w:tcPr>
          <w:p w14:paraId="34840630" w14:textId="77777777" w:rsidR="00D61C41" w:rsidRDefault="009B4862">
            <w:pPr>
              <w:pStyle w:val="TableParagraph"/>
              <w:spacing w:before="34" w:line="213" w:lineRule="auto"/>
              <w:ind w:left="126" w:right="155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spacing w:val="-1"/>
              </w:rPr>
              <w:t>Kriteria: Pedoman</w:t>
            </w:r>
            <w:r>
              <w:rPr>
                <w:rFonts w:ascii="Palatino Linotype"/>
                <w:b/>
                <w:spacing w:val="-53"/>
              </w:rPr>
              <w:t xml:space="preserve"> </w:t>
            </w:r>
            <w:r>
              <w:rPr>
                <w:rFonts w:ascii="Palatino Linotype"/>
                <w:b/>
              </w:rPr>
              <w:t>Penskoran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portofolio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</w:rPr>
              <w:t>Kriteria penilaian</w:t>
            </w:r>
            <w:r>
              <w:rPr>
                <w:rFonts w:ascii="Palatino Linotype"/>
                <w:b/>
                <w:spacing w:val="-52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</w:p>
        </w:tc>
        <w:tc>
          <w:tcPr>
            <w:tcW w:w="2171" w:type="dxa"/>
          </w:tcPr>
          <w:p w14:paraId="47EE2665" w14:textId="77777777" w:rsidR="00D61C41" w:rsidRDefault="009B4862">
            <w:pPr>
              <w:pStyle w:val="TableParagraph"/>
              <w:spacing w:before="38" w:line="208" w:lineRule="auto"/>
              <w:ind w:left="323" w:right="983" w:hanging="101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Kuliah;</w:t>
            </w:r>
            <w:r>
              <w:rPr>
                <w:rFonts w:ascii="Palatino Linotype"/>
                <w:b/>
                <w:spacing w:val="1"/>
              </w:rPr>
              <w:t xml:space="preserve"> </w:t>
            </w:r>
            <w:r>
              <w:rPr>
                <w:rFonts w:ascii="Palatino Linotype"/>
                <w:b/>
                <w:spacing w:val="-1"/>
              </w:rPr>
              <w:t>Diskusi;</w:t>
            </w:r>
          </w:p>
          <w:p w14:paraId="1643CB0F" w14:textId="77777777" w:rsidR="00D61C41" w:rsidRDefault="009B4862">
            <w:pPr>
              <w:pStyle w:val="TableParagraph"/>
              <w:spacing w:line="270" w:lineRule="exact"/>
              <w:ind w:left="12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0033CC"/>
              </w:rPr>
              <w:t>[TM:</w:t>
            </w:r>
            <w:r>
              <w:rPr>
                <w:rFonts w:ascii="Palatino Linotype" w:hAnsi="Palatino Linotype"/>
                <w:b/>
                <w:color w:val="0033CC"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color w:val="0033CC"/>
              </w:rPr>
              <w:t>2x(2x50”)]</w:t>
            </w:r>
          </w:p>
          <w:p w14:paraId="41D1B42C" w14:textId="77777777" w:rsidR="00D61C41" w:rsidRDefault="009B4862">
            <w:pPr>
              <w:pStyle w:val="TableParagraph"/>
              <w:spacing w:line="242" w:lineRule="auto"/>
              <w:ind w:left="140" w:right="849" w:firstLine="56"/>
              <w:jc w:val="center"/>
              <w:rPr>
                <w:rFonts w:ascii="Cambria"/>
              </w:rPr>
            </w:pPr>
            <w:r>
              <w:rPr>
                <w:rFonts w:ascii="Palatino Linotype"/>
                <w:b/>
              </w:rPr>
              <w:t>Tugas-3</w:t>
            </w:r>
            <w:r>
              <w:rPr>
                <w:rFonts w:ascii="Cambria"/>
              </w:rPr>
              <w:t>: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  <w:spacing w:val="-1"/>
              </w:rPr>
              <w:t>pertunjukan</w:t>
            </w:r>
          </w:p>
        </w:tc>
        <w:tc>
          <w:tcPr>
            <w:tcW w:w="1705" w:type="dxa"/>
          </w:tcPr>
          <w:p w14:paraId="24F9DEE4" w14:textId="77777777" w:rsidR="00D61C41" w:rsidRDefault="009B4862">
            <w:pPr>
              <w:pStyle w:val="TableParagraph"/>
              <w:spacing w:before="30" w:line="273" w:lineRule="auto"/>
              <w:ind w:left="120" w:right="152"/>
              <w:rPr>
                <w:rFonts w:ascii="Cambria"/>
              </w:rPr>
            </w:pPr>
            <w:r>
              <w:rPr>
                <w:rFonts w:ascii="Cambria"/>
                <w:spacing w:val="-3"/>
                <w:w w:val="105"/>
              </w:rPr>
              <w:t xml:space="preserve">Spada </w:t>
            </w:r>
            <w:r>
              <w:rPr>
                <w:rFonts w:ascii="Cambria"/>
                <w:spacing w:val="-2"/>
                <w:w w:val="105"/>
              </w:rPr>
              <w:t>internal</w:t>
            </w:r>
            <w:r>
              <w:rPr>
                <w:rFonts w:ascii="Cambria"/>
                <w:spacing w:val="-48"/>
                <w:w w:val="105"/>
              </w:rPr>
              <w:t xml:space="preserve"> </w:t>
            </w:r>
            <w:r>
              <w:rPr>
                <w:rFonts w:ascii="Cambria"/>
                <w:spacing w:val="-48"/>
                <w:w w:val="105"/>
                <w:lang w:val="en-US"/>
              </w:rPr>
              <w:t>U</w:t>
            </w:r>
            <w:r>
              <w:rPr>
                <w:rFonts w:ascii="Cambria"/>
                <w:w w:val="105"/>
              </w:rPr>
              <w:t>BBG</w:t>
            </w:r>
          </w:p>
        </w:tc>
        <w:tc>
          <w:tcPr>
            <w:tcW w:w="2267" w:type="dxa"/>
          </w:tcPr>
          <w:p w14:paraId="20E8A1AE" w14:textId="77777777" w:rsidR="00D61C41" w:rsidRDefault="009B4862">
            <w:pPr>
              <w:pStyle w:val="TableParagraph"/>
              <w:spacing w:before="25"/>
              <w:ind w:left="115" w:right="611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(pertunjukan)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sastra </w:t>
            </w:r>
            <w:r>
              <w:rPr>
                <w:sz w:val="24"/>
              </w:rPr>
              <w:t>(berbagai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bentuk, media,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</w:p>
        </w:tc>
        <w:tc>
          <w:tcPr>
            <w:tcW w:w="1355" w:type="dxa"/>
          </w:tcPr>
          <w:p w14:paraId="178F4351" w14:textId="77777777" w:rsidR="00D61C41" w:rsidRDefault="00D61C41">
            <w:pPr>
              <w:pStyle w:val="TableParagraph"/>
            </w:pPr>
          </w:p>
        </w:tc>
      </w:tr>
      <w:tr w:rsidR="00D61C41" w14:paraId="2A539069" w14:textId="77777777">
        <w:trPr>
          <w:trHeight w:val="398"/>
        </w:trPr>
        <w:tc>
          <w:tcPr>
            <w:tcW w:w="946" w:type="dxa"/>
            <w:shd w:val="clear" w:color="auto" w:fill="ECEBDF"/>
          </w:tcPr>
          <w:p w14:paraId="6339909B" w14:textId="77777777" w:rsidR="00D61C41" w:rsidRDefault="009B4862">
            <w:pPr>
              <w:pStyle w:val="TableParagraph"/>
              <w:spacing w:before="30"/>
              <w:ind w:left="195" w:right="161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17</w:t>
            </w:r>
          </w:p>
        </w:tc>
        <w:tc>
          <w:tcPr>
            <w:tcW w:w="13538" w:type="dxa"/>
            <w:gridSpan w:val="6"/>
            <w:shd w:val="clear" w:color="auto" w:fill="ECEBDF"/>
          </w:tcPr>
          <w:p w14:paraId="326D7D06" w14:textId="77777777" w:rsidR="00D61C41" w:rsidRDefault="009B4862">
            <w:pPr>
              <w:pStyle w:val="TableParagraph"/>
              <w:spacing w:before="8"/>
              <w:ind w:left="122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UTS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rFonts w:ascii="Palatino Linotype"/>
                <w:b/>
              </w:rPr>
              <w:t>/</w:t>
            </w:r>
            <w:r>
              <w:rPr>
                <w:rFonts w:ascii="Palatino Linotype"/>
                <w:b/>
                <w:spacing w:val="-8"/>
              </w:rPr>
              <w:t xml:space="preserve"> </w:t>
            </w:r>
            <w:r>
              <w:rPr>
                <w:rFonts w:ascii="Palatino Linotype"/>
                <w:b/>
              </w:rPr>
              <w:t>Evaluasi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</w:rPr>
              <w:t>Tengah</w:t>
            </w:r>
            <w:r>
              <w:rPr>
                <w:rFonts w:ascii="Palatino Linotype"/>
                <w:b/>
                <w:spacing w:val="-5"/>
              </w:rPr>
              <w:t xml:space="preserve"> </w:t>
            </w:r>
            <w:r>
              <w:rPr>
                <w:rFonts w:ascii="Palatino Linotype"/>
                <w:b/>
              </w:rPr>
              <w:t>Semester:</w:t>
            </w:r>
            <w:r>
              <w:rPr>
                <w:rFonts w:ascii="Palatino Linotype"/>
                <w:b/>
                <w:spacing w:val="-1"/>
              </w:rPr>
              <w:t xml:space="preserve"> </w:t>
            </w:r>
            <w:r>
              <w:rPr>
                <w:rFonts w:ascii="Palatino Linotype"/>
                <w:b/>
              </w:rPr>
              <w:t>melakukan</w:t>
            </w:r>
            <w:r>
              <w:rPr>
                <w:rFonts w:ascii="Palatino Linotype"/>
                <w:b/>
                <w:spacing w:val="-13"/>
              </w:rPr>
              <w:t xml:space="preserve"> </w:t>
            </w:r>
            <w:r>
              <w:rPr>
                <w:rFonts w:ascii="Palatino Linotype"/>
                <w:b/>
              </w:rPr>
              <w:t>validasi</w:t>
            </w:r>
            <w:r>
              <w:rPr>
                <w:rFonts w:ascii="Palatino Linotype"/>
                <w:b/>
                <w:spacing w:val="-10"/>
              </w:rPr>
              <w:t xml:space="preserve"> </w:t>
            </w:r>
            <w:r>
              <w:rPr>
                <w:rFonts w:ascii="Palatino Linotype"/>
                <w:b/>
              </w:rPr>
              <w:t>hasil</w:t>
            </w:r>
            <w:r>
              <w:rPr>
                <w:rFonts w:ascii="Palatino Linotype"/>
                <w:b/>
                <w:spacing w:val="-6"/>
              </w:rPr>
              <w:t xml:space="preserve"> </w:t>
            </w:r>
            <w:r>
              <w:rPr>
                <w:rFonts w:ascii="Palatino Linotype"/>
                <w:b/>
              </w:rPr>
              <w:t>penilaian,</w:t>
            </w:r>
            <w:r>
              <w:rPr>
                <w:rFonts w:ascii="Palatino Linotype"/>
                <w:b/>
                <w:spacing w:val="-3"/>
              </w:rPr>
              <w:t xml:space="preserve"> </w:t>
            </w:r>
            <w:r>
              <w:rPr>
                <w:rFonts w:ascii="Palatino Linotype"/>
                <w:b/>
              </w:rPr>
              <w:t>evaluasi</w:t>
            </w:r>
            <w:r>
              <w:rPr>
                <w:rFonts w:ascii="Palatino Linotype"/>
                <w:b/>
                <w:spacing w:val="-9"/>
              </w:rPr>
              <w:t xml:space="preserve"> </w:t>
            </w:r>
            <w:r>
              <w:rPr>
                <w:rFonts w:ascii="Palatino Linotype"/>
                <w:b/>
              </w:rPr>
              <w:t>dan</w:t>
            </w:r>
            <w:r>
              <w:rPr>
                <w:rFonts w:ascii="Palatino Linotype"/>
                <w:b/>
                <w:spacing w:val="-11"/>
              </w:rPr>
              <w:t xml:space="preserve"> </w:t>
            </w:r>
            <w:r>
              <w:rPr>
                <w:rFonts w:ascii="Palatino Linotype"/>
                <w:b/>
              </w:rPr>
              <w:t>perbaikan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proses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pembelajaran</w:t>
            </w:r>
            <w:r>
              <w:rPr>
                <w:rFonts w:ascii="Palatino Linotype"/>
                <w:b/>
                <w:spacing w:val="-4"/>
              </w:rPr>
              <w:t xml:space="preserve"> </w:t>
            </w:r>
            <w:r>
              <w:rPr>
                <w:rFonts w:ascii="Palatino Linotype"/>
                <w:b/>
              </w:rPr>
              <w:t>berikutnya</w:t>
            </w:r>
          </w:p>
        </w:tc>
        <w:tc>
          <w:tcPr>
            <w:tcW w:w="1355" w:type="dxa"/>
          </w:tcPr>
          <w:p w14:paraId="2D622C8B" w14:textId="77777777" w:rsidR="00D61C41" w:rsidRDefault="00D61C41">
            <w:pPr>
              <w:pStyle w:val="TableParagraph"/>
            </w:pPr>
          </w:p>
        </w:tc>
      </w:tr>
    </w:tbl>
    <w:p w14:paraId="62D7E3A9" w14:textId="77777777" w:rsidR="00D61C41" w:rsidRDefault="009B4862">
      <w:pPr>
        <w:spacing w:line="247" w:lineRule="exact"/>
        <w:ind w:left="1861"/>
        <w:rPr>
          <w:rFonts w:ascii="Cambria"/>
          <w:sz w:val="20"/>
        </w:rPr>
      </w:pPr>
      <w:r>
        <w:rPr>
          <w:noProof/>
        </w:rPr>
        <w:drawing>
          <wp:anchor distT="0" distB="0" distL="0" distR="0" simplePos="0" relativeHeight="251673088" behindDoc="1" locked="0" layoutInCell="1" allowOverlap="1" wp14:anchorId="5FC1030E" wp14:editId="0A9F16AB">
            <wp:simplePos x="0" y="0"/>
            <wp:positionH relativeFrom="page">
              <wp:posOffset>5833745</wp:posOffset>
            </wp:positionH>
            <wp:positionV relativeFrom="paragraph">
              <wp:posOffset>-1207135</wp:posOffset>
            </wp:positionV>
            <wp:extent cx="4445" cy="86995"/>
            <wp:effectExtent l="0" t="0" r="0" b="0"/>
            <wp:wrapNone/>
            <wp:docPr id="7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b/>
          <w:sz w:val="20"/>
          <w:u w:val="single"/>
        </w:rPr>
        <w:t>Catatan</w:t>
      </w:r>
      <w:r>
        <w:rPr>
          <w:rFonts w:ascii="Cambria"/>
          <w:sz w:val="20"/>
        </w:rPr>
        <w:t>:</w:t>
      </w:r>
    </w:p>
    <w:p w14:paraId="0F45AA3B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78" w:lineRule="auto"/>
        <w:ind w:right="1255" w:hanging="360"/>
        <w:jc w:val="both"/>
        <w:rPr>
          <w:sz w:val="20"/>
        </w:rPr>
      </w:pPr>
      <w:r>
        <w:rPr>
          <w:w w:val="105"/>
          <w:sz w:val="20"/>
        </w:rPr>
        <w:t>Capaian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Pembelajaran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Lulusan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(CPL-PRODI)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kemampuan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dimiliki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setiap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lulusan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PRODI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merupakan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internalisasi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dari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sikap,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penguasaan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pengetahuan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ketrampilan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sesuai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dengan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jenjang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prodinya 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diperoleh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melalui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pembelajaran.</w:t>
      </w:r>
    </w:p>
    <w:p w14:paraId="7EA0591F" w14:textId="77777777" w:rsidR="00D61C41" w:rsidRDefault="00D61C41">
      <w:pPr>
        <w:spacing w:line="278" w:lineRule="auto"/>
        <w:jc w:val="both"/>
        <w:rPr>
          <w:sz w:val="20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6887E33C" w14:textId="77777777" w:rsidR="00D61C41" w:rsidRDefault="00D61C41">
      <w:pPr>
        <w:pStyle w:val="BodyText"/>
        <w:spacing w:before="9"/>
        <w:rPr>
          <w:sz w:val="19"/>
        </w:rPr>
      </w:pPr>
    </w:p>
    <w:p w14:paraId="40256112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before="101" w:line="266" w:lineRule="auto"/>
        <w:ind w:right="1256" w:hanging="360"/>
        <w:jc w:val="both"/>
        <w:rPr>
          <w:sz w:val="20"/>
        </w:rPr>
      </w:pPr>
      <w:r>
        <w:rPr>
          <w:w w:val="105"/>
          <w:position w:val="1"/>
          <w:sz w:val="20"/>
        </w:rPr>
        <w:t>CPL yang dibebankan pada mata kuliah adalah beberapa capaian pembelajaran lulusan program studi (CPL-PRODI) yang digunakan</w:t>
      </w:r>
      <w:r>
        <w:rPr>
          <w:spacing w:val="1"/>
          <w:w w:val="105"/>
          <w:position w:val="1"/>
          <w:sz w:val="20"/>
        </w:rPr>
        <w:t xml:space="preserve"> </w:t>
      </w:r>
      <w:r>
        <w:rPr>
          <w:w w:val="105"/>
          <w:position w:val="1"/>
          <w:sz w:val="20"/>
        </w:rPr>
        <w:t xml:space="preserve">untuk pembentukan/pengembangan sebuah </w:t>
      </w:r>
      <w:r>
        <w:rPr>
          <w:w w:val="105"/>
          <w:sz w:val="20"/>
        </w:rPr>
        <w:t>mata kuliah yang terdiri dari aspek sikap, ketrampulan umum, ketrampilan khusus 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pengetahuan.</w:t>
      </w:r>
    </w:p>
    <w:p w14:paraId="7509B512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before="7" w:line="280" w:lineRule="auto"/>
        <w:ind w:right="1250" w:hanging="360"/>
        <w:jc w:val="both"/>
        <w:rPr>
          <w:sz w:val="20"/>
        </w:rPr>
      </w:pPr>
      <w:r>
        <w:rPr>
          <w:sz w:val="20"/>
        </w:rPr>
        <w:t>CP Mata kuliah (CPMK) adalah kemampuan yang dijabarkan secara spesifik dari CPL</w:t>
      </w:r>
      <w:r>
        <w:rPr>
          <w:spacing w:val="44"/>
          <w:sz w:val="20"/>
        </w:rPr>
        <w:t xml:space="preserve"> </w:t>
      </w:r>
      <w:r>
        <w:rPr>
          <w:sz w:val="20"/>
        </w:rPr>
        <w:t>yang</w:t>
      </w:r>
      <w:r>
        <w:rPr>
          <w:spacing w:val="44"/>
          <w:sz w:val="20"/>
        </w:rPr>
        <w:t xml:space="preserve"> </w:t>
      </w:r>
      <w:r>
        <w:rPr>
          <w:sz w:val="20"/>
        </w:rPr>
        <w:t>dibebankan</w:t>
      </w:r>
      <w:r>
        <w:rPr>
          <w:spacing w:val="44"/>
          <w:sz w:val="20"/>
        </w:rPr>
        <w:t xml:space="preserve"> </w:t>
      </w:r>
      <w:r>
        <w:rPr>
          <w:sz w:val="20"/>
        </w:rPr>
        <w:t>pada</w:t>
      </w:r>
      <w:r>
        <w:rPr>
          <w:spacing w:val="44"/>
          <w:sz w:val="20"/>
        </w:rPr>
        <w:t xml:space="preserve"> </w:t>
      </w:r>
      <w:r>
        <w:rPr>
          <w:sz w:val="20"/>
        </w:rPr>
        <w:t>mata</w:t>
      </w:r>
      <w:r>
        <w:rPr>
          <w:spacing w:val="44"/>
          <w:sz w:val="20"/>
        </w:rPr>
        <w:t xml:space="preserve"> </w:t>
      </w:r>
      <w:r>
        <w:rPr>
          <w:sz w:val="20"/>
        </w:rPr>
        <w:t>kuliah,</w:t>
      </w:r>
      <w:r>
        <w:rPr>
          <w:spacing w:val="44"/>
          <w:sz w:val="20"/>
        </w:rPr>
        <w:t xml:space="preserve"> </w:t>
      </w:r>
      <w:r>
        <w:rPr>
          <w:sz w:val="20"/>
        </w:rPr>
        <w:t>dan</w:t>
      </w:r>
      <w:r>
        <w:rPr>
          <w:spacing w:val="44"/>
          <w:sz w:val="20"/>
        </w:rPr>
        <w:t xml:space="preserve"> </w:t>
      </w:r>
      <w:r>
        <w:rPr>
          <w:sz w:val="20"/>
        </w:rPr>
        <w:t>bersifat</w:t>
      </w:r>
      <w:r>
        <w:rPr>
          <w:spacing w:val="1"/>
          <w:sz w:val="20"/>
        </w:rPr>
        <w:t xml:space="preserve"> </w:t>
      </w:r>
      <w:r>
        <w:rPr>
          <w:sz w:val="20"/>
        </w:rPr>
        <w:t>spesifik</w:t>
      </w:r>
      <w:r>
        <w:rPr>
          <w:spacing w:val="3"/>
          <w:sz w:val="20"/>
        </w:rPr>
        <w:t xml:space="preserve"> </w:t>
      </w:r>
      <w:r>
        <w:rPr>
          <w:sz w:val="20"/>
        </w:rPr>
        <w:t>terhadap</w:t>
      </w:r>
      <w:r>
        <w:rPr>
          <w:spacing w:val="12"/>
          <w:sz w:val="20"/>
        </w:rPr>
        <w:t xml:space="preserve"> </w:t>
      </w:r>
      <w:r>
        <w:rPr>
          <w:sz w:val="20"/>
        </w:rPr>
        <w:t>bahan</w:t>
      </w:r>
      <w:r>
        <w:rPr>
          <w:spacing w:val="6"/>
          <w:sz w:val="20"/>
        </w:rPr>
        <w:t xml:space="preserve"> </w:t>
      </w:r>
      <w:r>
        <w:rPr>
          <w:sz w:val="20"/>
        </w:rPr>
        <w:t>kajian</w:t>
      </w:r>
      <w:r>
        <w:rPr>
          <w:spacing w:val="7"/>
          <w:sz w:val="20"/>
        </w:rPr>
        <w:t xml:space="preserve"> </w:t>
      </w:r>
      <w:r>
        <w:rPr>
          <w:sz w:val="20"/>
        </w:rPr>
        <w:t>atau</w:t>
      </w:r>
      <w:r>
        <w:rPr>
          <w:spacing w:val="13"/>
          <w:sz w:val="20"/>
        </w:rPr>
        <w:t xml:space="preserve"> </w:t>
      </w:r>
      <w:r>
        <w:rPr>
          <w:sz w:val="20"/>
        </w:rPr>
        <w:t>materi</w:t>
      </w:r>
      <w:r>
        <w:rPr>
          <w:spacing w:val="5"/>
          <w:sz w:val="20"/>
        </w:rPr>
        <w:t xml:space="preserve"> </w:t>
      </w:r>
      <w:r>
        <w:rPr>
          <w:sz w:val="20"/>
        </w:rPr>
        <w:t>pembelajaran</w:t>
      </w:r>
      <w:r>
        <w:rPr>
          <w:spacing w:val="12"/>
          <w:sz w:val="20"/>
        </w:rPr>
        <w:t xml:space="preserve"> </w:t>
      </w:r>
      <w:r>
        <w:rPr>
          <w:sz w:val="20"/>
        </w:rPr>
        <w:t>mata</w:t>
      </w:r>
      <w:r>
        <w:rPr>
          <w:spacing w:val="6"/>
          <w:sz w:val="20"/>
        </w:rPr>
        <w:t xml:space="preserve"> </w:t>
      </w:r>
      <w:r>
        <w:rPr>
          <w:sz w:val="20"/>
        </w:rPr>
        <w:t>kuliah</w:t>
      </w:r>
      <w:r>
        <w:rPr>
          <w:spacing w:val="8"/>
          <w:sz w:val="20"/>
        </w:rPr>
        <w:t xml:space="preserve"> </w:t>
      </w:r>
      <w:r>
        <w:rPr>
          <w:sz w:val="20"/>
        </w:rPr>
        <w:t>tersebut.</w:t>
      </w:r>
    </w:p>
    <w:p w14:paraId="107462F6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78" w:lineRule="auto"/>
        <w:ind w:right="1254" w:hanging="360"/>
        <w:jc w:val="both"/>
        <w:rPr>
          <w:sz w:val="20"/>
        </w:rPr>
      </w:pPr>
      <w:r>
        <w:rPr>
          <w:sz w:val="20"/>
        </w:rPr>
        <w:t>Sub-CP</w:t>
      </w:r>
      <w:r>
        <w:rPr>
          <w:spacing w:val="1"/>
          <w:sz w:val="20"/>
        </w:rPr>
        <w:t xml:space="preserve"> </w:t>
      </w:r>
      <w:r>
        <w:rPr>
          <w:sz w:val="20"/>
        </w:rPr>
        <w:t>Mata</w:t>
      </w:r>
      <w:r>
        <w:rPr>
          <w:spacing w:val="1"/>
          <w:sz w:val="20"/>
        </w:rPr>
        <w:t xml:space="preserve"> </w:t>
      </w:r>
      <w:r>
        <w:rPr>
          <w:sz w:val="20"/>
        </w:rPr>
        <w:t>kuliah</w:t>
      </w:r>
      <w:r>
        <w:rPr>
          <w:spacing w:val="1"/>
          <w:sz w:val="20"/>
        </w:rPr>
        <w:t xml:space="preserve"> </w:t>
      </w:r>
      <w:r>
        <w:rPr>
          <w:sz w:val="20"/>
        </w:rPr>
        <w:t>(Sub-CPMK)</w:t>
      </w:r>
      <w:r>
        <w:rPr>
          <w:spacing w:val="1"/>
          <w:sz w:val="20"/>
        </w:rPr>
        <w:t xml:space="preserve"> </w:t>
      </w:r>
      <w:r>
        <w:rPr>
          <w:sz w:val="20"/>
        </w:rPr>
        <w:t>adalah</w:t>
      </w:r>
      <w:r>
        <w:rPr>
          <w:spacing w:val="1"/>
          <w:sz w:val="20"/>
        </w:rPr>
        <w:t xml:space="preserve"> </w:t>
      </w:r>
      <w:r>
        <w:rPr>
          <w:sz w:val="20"/>
        </w:rPr>
        <w:t>kemampuan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dijabarkan</w:t>
      </w:r>
      <w:r>
        <w:rPr>
          <w:spacing w:val="1"/>
          <w:sz w:val="20"/>
        </w:rPr>
        <w:t xml:space="preserve"> </w:t>
      </w:r>
      <w:r>
        <w:rPr>
          <w:sz w:val="20"/>
        </w:rPr>
        <w:t>secara</w:t>
      </w:r>
      <w:r>
        <w:rPr>
          <w:spacing w:val="1"/>
          <w:sz w:val="20"/>
        </w:rPr>
        <w:t xml:space="preserve"> </w:t>
      </w:r>
      <w:r>
        <w:rPr>
          <w:sz w:val="20"/>
        </w:rPr>
        <w:t>spesifik</w:t>
      </w:r>
      <w:r>
        <w:rPr>
          <w:spacing w:val="1"/>
          <w:sz w:val="20"/>
        </w:rPr>
        <w:t xml:space="preserve"> </w:t>
      </w:r>
      <w:r>
        <w:rPr>
          <w:sz w:val="20"/>
        </w:rPr>
        <w:t>dari</w:t>
      </w:r>
      <w:r>
        <w:rPr>
          <w:spacing w:val="1"/>
          <w:sz w:val="20"/>
        </w:rPr>
        <w:t xml:space="preserve"> </w:t>
      </w:r>
      <w:r>
        <w:rPr>
          <w:sz w:val="20"/>
        </w:rPr>
        <w:t>CPMK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diukur</w:t>
      </w:r>
      <w:r>
        <w:rPr>
          <w:spacing w:val="1"/>
          <w:sz w:val="20"/>
        </w:rPr>
        <w:t xml:space="preserve"> </w:t>
      </w:r>
      <w:r>
        <w:rPr>
          <w:sz w:val="20"/>
        </w:rPr>
        <w:t>atau</w:t>
      </w:r>
      <w:r>
        <w:rPr>
          <w:spacing w:val="45"/>
          <w:sz w:val="20"/>
        </w:rPr>
        <w:t xml:space="preserve"> </w:t>
      </w:r>
      <w:r>
        <w:rPr>
          <w:sz w:val="20"/>
        </w:rPr>
        <w:t>diamati</w:t>
      </w:r>
      <w:r>
        <w:rPr>
          <w:spacing w:val="45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merupakan kemampuan akhir yang direncanakan pada tiap tahap pembelajaran, dan bersifat spesifik terhadap materi pembelajaran mata</w:t>
      </w:r>
      <w:r>
        <w:rPr>
          <w:spacing w:val="1"/>
          <w:sz w:val="20"/>
        </w:rPr>
        <w:t xml:space="preserve"> </w:t>
      </w:r>
      <w:r>
        <w:rPr>
          <w:sz w:val="20"/>
        </w:rPr>
        <w:t>kuliah</w:t>
      </w:r>
      <w:r>
        <w:rPr>
          <w:spacing w:val="7"/>
          <w:sz w:val="20"/>
        </w:rPr>
        <w:t xml:space="preserve"> </w:t>
      </w:r>
      <w:r>
        <w:rPr>
          <w:sz w:val="20"/>
        </w:rPr>
        <w:t>tersebut.</w:t>
      </w:r>
    </w:p>
    <w:p w14:paraId="5C052EBD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80" w:lineRule="auto"/>
        <w:ind w:right="1263" w:hanging="360"/>
        <w:jc w:val="both"/>
        <w:rPr>
          <w:sz w:val="20"/>
        </w:rPr>
      </w:pPr>
      <w:r>
        <w:rPr>
          <w:w w:val="105"/>
          <w:sz w:val="20"/>
        </w:rPr>
        <w:t>Indikator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kemampuan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proses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maupun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hasil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belajar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mahasiswa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pernyataan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spesifik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terukur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mengidentifikasi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kemampuan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kinerja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hasil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belajar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mahasiswa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disertai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bukti-bukti.</w:t>
      </w:r>
    </w:p>
    <w:p w14:paraId="4DDEEB6A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78" w:lineRule="auto"/>
        <w:ind w:right="1254" w:hanging="360"/>
        <w:jc w:val="both"/>
        <w:rPr>
          <w:sz w:val="20"/>
        </w:rPr>
      </w:pPr>
      <w:r>
        <w:rPr>
          <w:w w:val="105"/>
          <w:sz w:val="20"/>
        </w:rPr>
        <w:t>Kriteria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patokan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digunakan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sebagai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ukuran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tolok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ukur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ketercapaian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pembelajaran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dalam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berdasarkan indikator-indikator yang telah ditetapkan.Kreteria penilaian merupakan pedoman bagi penilai agar penilaian konsisten dan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tidak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bias.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Kreteria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dapat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berupa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kuantitatif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ataupun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kualitatif.</w:t>
      </w:r>
    </w:p>
    <w:p w14:paraId="7BFA2AC7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25" w:lineRule="exact"/>
        <w:ind w:left="2557" w:hanging="337"/>
        <w:jc w:val="both"/>
        <w:rPr>
          <w:sz w:val="20"/>
        </w:rPr>
      </w:pPr>
      <w:r>
        <w:rPr>
          <w:sz w:val="20"/>
        </w:rPr>
        <w:t>Bentuk</w:t>
      </w:r>
      <w:r>
        <w:rPr>
          <w:spacing w:val="10"/>
          <w:sz w:val="20"/>
        </w:rPr>
        <w:t xml:space="preserve"> </w:t>
      </w:r>
      <w:r>
        <w:rPr>
          <w:sz w:val="20"/>
        </w:rPr>
        <w:t>penilaian:</w:t>
      </w:r>
      <w:r>
        <w:rPr>
          <w:spacing w:val="16"/>
          <w:sz w:val="20"/>
        </w:rPr>
        <w:t xml:space="preserve"> </w:t>
      </w:r>
      <w:r>
        <w:rPr>
          <w:sz w:val="20"/>
        </w:rPr>
        <w:t>tes</w:t>
      </w:r>
      <w:r>
        <w:rPr>
          <w:spacing w:val="16"/>
          <w:sz w:val="20"/>
        </w:rPr>
        <w:t xml:space="preserve"> </w:t>
      </w:r>
      <w:r>
        <w:rPr>
          <w:sz w:val="20"/>
        </w:rPr>
        <w:t>dan</w:t>
      </w:r>
      <w:r>
        <w:rPr>
          <w:spacing w:val="14"/>
          <w:sz w:val="20"/>
        </w:rPr>
        <w:t xml:space="preserve"> </w:t>
      </w:r>
      <w:r>
        <w:rPr>
          <w:sz w:val="20"/>
        </w:rPr>
        <w:t>non-tes.</w:t>
      </w:r>
    </w:p>
    <w:p w14:paraId="47481C5D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before="33" w:line="276" w:lineRule="auto"/>
        <w:ind w:right="1947" w:hanging="360"/>
        <w:rPr>
          <w:sz w:val="20"/>
        </w:rPr>
      </w:pPr>
      <w:r>
        <w:rPr>
          <w:w w:val="105"/>
          <w:sz w:val="20"/>
        </w:rPr>
        <w:t>Bentuk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pembelajaran: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Kuliah,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Responsi,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Tutorial,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Seminar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atau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setara,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Praktikum,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Praktik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Studio,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Praktik</w:t>
      </w:r>
      <w:r>
        <w:rPr>
          <w:spacing w:val="7"/>
          <w:w w:val="105"/>
          <w:sz w:val="20"/>
        </w:rPr>
        <w:t xml:space="preserve"> </w:t>
      </w:r>
      <w:r>
        <w:rPr>
          <w:w w:val="105"/>
          <w:sz w:val="20"/>
        </w:rPr>
        <w:t>Bengkel,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Prakti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k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Lapangan,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Penelitian,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Pengabdian</w:t>
      </w:r>
      <w:r>
        <w:rPr>
          <w:spacing w:val="11"/>
          <w:w w:val="105"/>
          <w:sz w:val="20"/>
        </w:rPr>
        <w:t xml:space="preserve"> </w:t>
      </w:r>
      <w:r>
        <w:rPr>
          <w:w w:val="105"/>
          <w:sz w:val="20"/>
        </w:rPr>
        <w:t>Kepada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Masyarakat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dan/atau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bentuk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pembelajaran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lain yang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setara.</w:t>
      </w:r>
    </w:p>
    <w:p w14:paraId="3474F03B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before="3" w:line="276" w:lineRule="auto"/>
        <w:ind w:right="1860" w:hanging="360"/>
        <w:rPr>
          <w:sz w:val="20"/>
        </w:rPr>
      </w:pPr>
      <w:r>
        <w:rPr>
          <w:w w:val="105"/>
          <w:sz w:val="20"/>
        </w:rPr>
        <w:t>Metode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Pembelajaran:</w:t>
      </w:r>
      <w:r>
        <w:rPr>
          <w:spacing w:val="22"/>
          <w:w w:val="105"/>
          <w:sz w:val="20"/>
        </w:rPr>
        <w:t xml:space="preserve"> </w:t>
      </w:r>
      <w:r>
        <w:rPr>
          <w:w w:val="105"/>
          <w:sz w:val="20"/>
        </w:rPr>
        <w:t>Small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Group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Discussion,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Role-Play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&amp;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Simulation,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Discovery</w:t>
      </w:r>
      <w:r>
        <w:rPr>
          <w:spacing w:val="13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Self-Directed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>Cooperative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Collaborative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Contextual Learning,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Project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Based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Learning,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metode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lainnya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yg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setara.</w:t>
      </w:r>
    </w:p>
    <w:p w14:paraId="0530D61D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82"/>
        </w:tabs>
        <w:spacing w:before="3" w:line="280" w:lineRule="auto"/>
        <w:ind w:right="1990" w:hanging="360"/>
        <w:rPr>
          <w:sz w:val="20"/>
        </w:rPr>
      </w:pPr>
      <w:r>
        <w:rPr>
          <w:sz w:val="20"/>
        </w:rPr>
        <w:t>Materi Pembelajaran adalah rincian atau uraian dari bahan kajian yg</w:t>
      </w:r>
      <w:r>
        <w:rPr>
          <w:spacing w:val="1"/>
          <w:sz w:val="20"/>
        </w:rPr>
        <w:t xml:space="preserve"> </w:t>
      </w:r>
      <w:r>
        <w:rPr>
          <w:sz w:val="20"/>
        </w:rPr>
        <w:t>dapat</w:t>
      </w:r>
      <w:r>
        <w:rPr>
          <w:spacing w:val="1"/>
          <w:sz w:val="20"/>
        </w:rPr>
        <w:t xml:space="preserve"> </w:t>
      </w:r>
      <w:r>
        <w:rPr>
          <w:sz w:val="20"/>
        </w:rPr>
        <w:t>disajikan</w:t>
      </w:r>
      <w:r>
        <w:rPr>
          <w:spacing w:val="1"/>
          <w:sz w:val="20"/>
        </w:rPr>
        <w:t xml:space="preserve"> </w:t>
      </w:r>
      <w:r>
        <w:rPr>
          <w:sz w:val="20"/>
        </w:rPr>
        <w:t>dalam</w:t>
      </w:r>
      <w:r>
        <w:rPr>
          <w:spacing w:val="1"/>
          <w:sz w:val="20"/>
        </w:rPr>
        <w:t xml:space="preserve"> </w:t>
      </w:r>
      <w:r>
        <w:rPr>
          <w:sz w:val="20"/>
        </w:rPr>
        <w:t>bentuk</w:t>
      </w:r>
      <w:r>
        <w:rPr>
          <w:spacing w:val="1"/>
          <w:sz w:val="20"/>
        </w:rPr>
        <w:t xml:space="preserve"> </w:t>
      </w:r>
      <w:r>
        <w:rPr>
          <w:sz w:val="20"/>
        </w:rPr>
        <w:t>beberapa</w:t>
      </w:r>
      <w:r>
        <w:rPr>
          <w:spacing w:val="1"/>
          <w:sz w:val="20"/>
        </w:rPr>
        <w:t xml:space="preserve"> </w:t>
      </w:r>
      <w:r>
        <w:rPr>
          <w:sz w:val="20"/>
        </w:rPr>
        <w:t>pokok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1"/>
          <w:sz w:val="20"/>
        </w:rPr>
        <w:t xml:space="preserve"> </w:t>
      </w:r>
      <w:r>
        <w:rPr>
          <w:sz w:val="20"/>
        </w:rPr>
        <w:t>sub-pokok</w:t>
      </w:r>
      <w:r>
        <w:rPr>
          <w:spacing w:val="-42"/>
          <w:sz w:val="20"/>
        </w:rPr>
        <w:t xml:space="preserve"> </w:t>
      </w:r>
      <w:r>
        <w:rPr>
          <w:sz w:val="20"/>
        </w:rPr>
        <w:t>bahasan.</w:t>
      </w:r>
    </w:p>
    <w:p w14:paraId="3D92BF5F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80" w:lineRule="auto"/>
        <w:ind w:right="1303" w:hanging="360"/>
        <w:rPr>
          <w:sz w:val="20"/>
        </w:rPr>
      </w:pPr>
      <w:r>
        <w:rPr>
          <w:w w:val="105"/>
          <w:sz w:val="20"/>
        </w:rPr>
        <w:t>Bobot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penilaian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adalah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prosentasi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penilaian terhadap setiap</w:t>
      </w:r>
      <w:r>
        <w:rPr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pencapaian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sub-CPMK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yang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besarnya proposional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dengan tingkat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kesulitan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pencapaian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sub-CPMK</w:t>
      </w:r>
      <w:r>
        <w:rPr>
          <w:spacing w:val="10"/>
          <w:w w:val="105"/>
          <w:sz w:val="20"/>
        </w:rPr>
        <w:t xml:space="preserve"> </w:t>
      </w:r>
      <w:r>
        <w:rPr>
          <w:w w:val="105"/>
          <w:sz w:val="20"/>
        </w:rPr>
        <w:t>tsb.,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totalnya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100%.</w:t>
      </w:r>
    </w:p>
    <w:p w14:paraId="41C47920" w14:textId="77777777" w:rsidR="00D61C41" w:rsidRDefault="009B4862">
      <w:pPr>
        <w:pStyle w:val="ListParagraph"/>
        <w:numPr>
          <w:ilvl w:val="0"/>
          <w:numId w:val="4"/>
        </w:numPr>
        <w:tabs>
          <w:tab w:val="left" w:pos="2558"/>
        </w:tabs>
        <w:spacing w:line="228" w:lineRule="exact"/>
        <w:ind w:left="2557" w:hanging="337"/>
        <w:rPr>
          <w:sz w:val="20"/>
        </w:rPr>
      </w:pPr>
      <w:r>
        <w:rPr>
          <w:spacing w:val="-1"/>
          <w:w w:val="105"/>
          <w:sz w:val="20"/>
        </w:rPr>
        <w:t>TM=tatap</w:t>
      </w:r>
      <w:r>
        <w:rPr>
          <w:spacing w:val="-7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muka,</w:t>
      </w:r>
      <w:r>
        <w:rPr>
          <w:spacing w:val="-9"/>
          <w:w w:val="105"/>
          <w:sz w:val="20"/>
        </w:rPr>
        <w:t xml:space="preserve"> </w:t>
      </w:r>
      <w:r>
        <w:rPr>
          <w:spacing w:val="-1"/>
          <w:w w:val="105"/>
          <w:sz w:val="20"/>
        </w:rPr>
        <w:t>PT=penugasan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terstuktur,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BM=belajar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mandiri</w:t>
      </w:r>
    </w:p>
    <w:p w14:paraId="2967A3C2" w14:textId="77777777" w:rsidR="00D61C41" w:rsidRDefault="00D61C41">
      <w:pPr>
        <w:spacing w:line="228" w:lineRule="exact"/>
        <w:rPr>
          <w:sz w:val="20"/>
        </w:rPr>
        <w:sectPr w:rsidR="00D61C41">
          <w:pgSz w:w="16840" w:h="11910" w:orient="landscape"/>
          <w:pgMar w:top="1100" w:right="240" w:bottom="280" w:left="520" w:header="720" w:footer="720" w:gutter="0"/>
          <w:cols w:space="720"/>
        </w:sectPr>
      </w:pPr>
    </w:p>
    <w:p w14:paraId="080208DF" w14:textId="77777777" w:rsidR="00D61C41" w:rsidRDefault="00D61C41">
      <w:pPr>
        <w:pStyle w:val="BodyText"/>
        <w:spacing w:before="10"/>
        <w:rPr>
          <w:sz w:val="19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791"/>
        <w:gridCol w:w="907"/>
        <w:gridCol w:w="548"/>
        <w:gridCol w:w="446"/>
        <w:gridCol w:w="1412"/>
        <w:gridCol w:w="1834"/>
      </w:tblGrid>
      <w:tr w:rsidR="00D61C41" w14:paraId="0D1FC193" w14:textId="77777777">
        <w:trPr>
          <w:trHeight w:hRule="exact" w:val="9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11AF9C0" w14:textId="77777777" w:rsidR="00D61C41" w:rsidRDefault="009B4862">
            <w:pPr>
              <w:spacing w:before="87"/>
              <w:ind w:left="537" w:right="153" w:hanging="32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160" behindDoc="0" locked="0" layoutInCell="1" allowOverlap="1" wp14:anchorId="143544C9" wp14:editId="5A9CA25E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52070</wp:posOffset>
                  </wp:positionV>
                  <wp:extent cx="409575" cy="352425"/>
                  <wp:effectExtent l="0" t="0" r="9525" b="952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2EC1112" w14:textId="77777777" w:rsidR="00D61C41" w:rsidRDefault="009B4862">
            <w:pPr>
              <w:ind w:left="102" w:right="567"/>
              <w:jc w:val="center"/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FAKULTAS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  <w:lang w:val="en-US"/>
              </w:rPr>
              <w:t xml:space="preserve"> KIP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- UNIVERSITAS BINA BANGSA GETSEMPENA</w:t>
            </w:r>
          </w:p>
          <w:p w14:paraId="05579C9C" w14:textId="77777777" w:rsidR="00D61C41" w:rsidRDefault="009B4862">
            <w:pPr>
              <w:ind w:left="102" w:right="78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</w:rPr>
              <w:t xml:space="preserve">PROGRAM  STUDI  </w:t>
            </w:r>
            <w:r>
              <w:rPr>
                <w:rFonts w:ascii="Book Antiqua" w:eastAsia="Book Antiqua" w:hAnsi="Book Antiqua" w:cs="Book Antiqua"/>
                <w:b/>
                <w:spacing w:val="-1"/>
                <w:sz w:val="24"/>
                <w:szCs w:val="24"/>
                <w:lang w:val="en-US"/>
              </w:rPr>
              <w:t>PENDIDIKAN BAHASA INDONESIA</w:t>
            </w:r>
          </w:p>
        </w:tc>
      </w:tr>
      <w:tr w:rsidR="00D61C41" w14:paraId="5E3254A1" w14:textId="77777777">
        <w:trPr>
          <w:trHeight w:hRule="exact" w:val="365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651E106" w14:textId="77777777" w:rsidR="00D61C41" w:rsidRDefault="009B4862">
            <w:pPr>
              <w:spacing w:line="320" w:lineRule="exact"/>
              <w:ind w:left="2256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EN</w:t>
            </w:r>
            <w:r>
              <w:rPr>
                <w:rFonts w:ascii="Book Antiqua" w:eastAsia="Book Antiqua" w:hAnsi="Book Antiqua" w:cs="Book Antiqua"/>
                <w:b/>
                <w:spacing w:val="5"/>
                <w:position w:val="1"/>
                <w:sz w:val="24"/>
                <w:szCs w:val="24"/>
              </w:rPr>
              <w:t>C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AS</w:t>
            </w:r>
            <w:r>
              <w:rPr>
                <w:rFonts w:ascii="Book Antiqua" w:eastAsia="Book Antiqua" w:hAnsi="Book Antiqua" w:cs="Book Antiqua"/>
                <w:b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4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Book Antiqua" w:eastAsia="Book Antiqua" w:hAnsi="Book Antiqua" w:cs="Book Antiqua"/>
                <w:b/>
                <w:spacing w:val="4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WA</w:t>
            </w:r>
          </w:p>
        </w:tc>
      </w:tr>
      <w:tr w:rsidR="00D61C41" w14:paraId="7447B767" w14:textId="77777777">
        <w:trPr>
          <w:trHeight w:hRule="exact" w:val="6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BE5A032" w14:textId="77777777" w:rsidR="00D61C41" w:rsidRDefault="009B4862">
            <w:pPr>
              <w:spacing w:before="3" w:line="277" w:lineRule="auto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AT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 xml:space="preserve">A 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KU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LI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H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F73BB" w14:textId="77777777" w:rsidR="00D61C41" w:rsidRDefault="009B4862">
            <w:pPr>
              <w:rPr>
                <w:rFonts w:ascii="Book Antiqua" w:eastAsia="Book Antiqua" w:hAnsi="Book Antiqua" w:cs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PUISI</w:t>
            </w:r>
          </w:p>
        </w:tc>
      </w:tr>
      <w:tr w:rsidR="00D61C41" w14:paraId="3AD2D1F7" w14:textId="77777777">
        <w:trPr>
          <w:trHeight w:hRule="exact" w:val="31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E53EEE3" w14:textId="77777777" w:rsidR="00D61C41" w:rsidRDefault="009B4862">
            <w:pPr>
              <w:spacing w:before="3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OD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</w:p>
        </w:tc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800F" w14:textId="77777777" w:rsidR="00D61C41" w:rsidRDefault="009B4862">
            <w:pPr>
              <w:spacing w:before="8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>MKKD 117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F3DBA8F" w14:textId="77777777" w:rsidR="00D61C41" w:rsidRDefault="009B4862">
            <w:pPr>
              <w:spacing w:before="13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>SKS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14:paraId="6E2AC435" w14:textId="77777777" w:rsidR="00D61C41" w:rsidRDefault="009B4862">
            <w:pPr>
              <w:spacing w:before="8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9B6114C" w14:textId="77777777" w:rsidR="00D61C41" w:rsidRDefault="009B4862">
            <w:pPr>
              <w:spacing w:before="13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ME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</w:rPr>
              <w:t>ER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8E1D" w14:textId="77777777" w:rsidR="00D61C41" w:rsidRDefault="009B4862">
            <w:pPr>
              <w:spacing w:before="8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>III</w:t>
            </w:r>
          </w:p>
        </w:tc>
      </w:tr>
      <w:tr w:rsidR="00D61C41" w14:paraId="761E3F6D" w14:textId="77777777">
        <w:trPr>
          <w:trHeight w:hRule="exact" w:val="6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4CDCBFE" w14:textId="77777777" w:rsidR="00D61C41" w:rsidRDefault="009B4862">
            <w:pPr>
              <w:spacing w:before="3" w:line="273" w:lineRule="auto"/>
              <w:ind w:left="100" w:right="71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-2"/>
              </w:rPr>
              <w:t>DO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E</w:t>
            </w:r>
            <w:r>
              <w:rPr>
                <w:rFonts w:ascii="Book Antiqua" w:eastAsia="Book Antiqua" w:hAnsi="Book Antiqua" w:cs="Book Antiqua"/>
                <w:b/>
              </w:rPr>
              <w:t>N P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NG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MPU</w:t>
            </w:r>
          </w:p>
        </w:tc>
        <w:tc>
          <w:tcPr>
            <w:tcW w:w="793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17B241" w14:textId="77777777" w:rsidR="00D61C41" w:rsidRDefault="009B4862">
            <w:pPr>
              <w:spacing w:before="4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>
              <w:rPr>
                <w:rFonts w:ascii="Cambria"/>
                <w:w w:val="105"/>
              </w:rPr>
              <w:t>(1)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Wahidah</w:t>
            </w:r>
            <w:r>
              <w:rPr>
                <w:rFonts w:ascii="Cambria"/>
                <w:spacing w:val="14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Nasution,</w:t>
            </w:r>
            <w:r>
              <w:rPr>
                <w:rFonts w:ascii="Cambria"/>
                <w:spacing w:val="1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M.Pd.</w:t>
            </w:r>
            <w:r>
              <w:rPr>
                <w:rFonts w:ascii="Cambria"/>
                <w:spacing w:val="13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(2)</w:t>
            </w:r>
            <w:r>
              <w:rPr>
                <w:rFonts w:ascii="Cambria"/>
                <w:spacing w:val="10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Hendra</w:t>
            </w:r>
            <w:r>
              <w:rPr>
                <w:rFonts w:ascii="Cambria"/>
                <w:spacing w:val="8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Kasmi,</w:t>
            </w:r>
            <w:r>
              <w:rPr>
                <w:rFonts w:ascii="Cambria"/>
                <w:spacing w:val="17"/>
                <w:w w:val="105"/>
              </w:rPr>
              <w:t xml:space="preserve"> </w:t>
            </w:r>
            <w:r>
              <w:rPr>
                <w:rFonts w:ascii="Cambria"/>
                <w:w w:val="105"/>
              </w:rPr>
              <w:t>M.Pd.</w:t>
            </w:r>
            <w:r>
              <w:rPr>
                <w:rFonts w:ascii="Cambria"/>
                <w:w w:val="105"/>
                <w:lang w:val="en-US"/>
              </w:rPr>
              <w:t xml:space="preserve"> (3) </w:t>
            </w:r>
            <w:proofErr w:type="spellStart"/>
            <w:r>
              <w:rPr>
                <w:rFonts w:ascii="Cambria"/>
                <w:w w:val="105"/>
                <w:lang w:val="en-US"/>
              </w:rPr>
              <w:t>Agustinus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lang w:val="en-US"/>
              </w:rPr>
              <w:t>Kembardi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mbria"/>
                <w:w w:val="105"/>
                <w:lang w:val="en-US"/>
              </w:rPr>
              <w:t>Sumbi</w:t>
            </w:r>
            <w:proofErr w:type="spellEnd"/>
            <w:r>
              <w:rPr>
                <w:rFonts w:ascii="Cambria"/>
                <w:w w:val="105"/>
                <w:lang w:val="en-US"/>
              </w:rPr>
              <w:t xml:space="preserve">, </w:t>
            </w:r>
            <w:proofErr w:type="spellStart"/>
            <w:r>
              <w:rPr>
                <w:rFonts w:ascii="Cambria"/>
                <w:w w:val="105"/>
                <w:lang w:val="en-US"/>
              </w:rPr>
              <w:t>M.Pd</w:t>
            </w:r>
            <w:proofErr w:type="spellEnd"/>
            <w:r>
              <w:rPr>
                <w:rFonts w:ascii="Cambria"/>
                <w:w w:val="105"/>
                <w:lang w:val="en-US"/>
              </w:rPr>
              <w:t>.</w:t>
            </w:r>
          </w:p>
        </w:tc>
      </w:tr>
      <w:tr w:rsidR="00D61C41" w14:paraId="51798D43" w14:textId="77777777">
        <w:trPr>
          <w:trHeight w:hRule="exact" w:val="331"/>
        </w:trPr>
        <w:tc>
          <w:tcPr>
            <w:tcW w:w="4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174344F" w14:textId="77777777" w:rsidR="00D61C41" w:rsidRDefault="009B4862">
            <w:pPr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UK</w:t>
            </w:r>
            <w:r>
              <w:rPr>
                <w:rFonts w:ascii="Book Antiqua" w:eastAsia="Book Antiqua" w:hAnsi="Book Antiqua" w:cs="Book Antiqua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-4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620769FA" w14:textId="77777777" w:rsidR="00D61C41" w:rsidRDefault="009B4862">
            <w:pPr>
              <w:spacing w:line="280" w:lineRule="exact"/>
              <w:ind w:left="105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WA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S</w:t>
            </w:r>
          </w:p>
        </w:tc>
      </w:tr>
      <w:tr w:rsidR="00D61C41" w14:paraId="2EBF890C" w14:textId="77777777">
        <w:trPr>
          <w:trHeight w:hRule="exact" w:val="581"/>
        </w:trPr>
        <w:tc>
          <w:tcPr>
            <w:tcW w:w="4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28CB" w14:textId="77777777" w:rsidR="00D61C41" w:rsidRDefault="009B4862">
            <w:pPr>
              <w:spacing w:before="3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r>
              <w:rPr>
                <w:rFonts w:ascii="Book Antiqua" w:eastAsia="Book Antiqua" w:hAnsi="Book Antiqua" w:cs="Book Antiqua"/>
                <w:lang w:val="en-US"/>
              </w:rPr>
              <w:t xml:space="preserve">PPT,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teks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tulisan</w:t>
            </w:r>
            <w:proofErr w:type="spellEnd"/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CB56" w14:textId="77777777" w:rsidR="00D61C41" w:rsidRDefault="009B4862">
            <w:pPr>
              <w:spacing w:before="3"/>
              <w:ind w:left="105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Sesuai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dengan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waktu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yang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telah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ditentukan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oleh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dosen</w:t>
            </w:r>
            <w:proofErr w:type="spellEnd"/>
          </w:p>
        </w:tc>
      </w:tr>
      <w:tr w:rsidR="00D61C41" w14:paraId="6B090972" w14:textId="77777777">
        <w:trPr>
          <w:trHeight w:hRule="exact" w:val="336"/>
        </w:trPr>
        <w:tc>
          <w:tcPr>
            <w:tcW w:w="94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4F94CEE" w14:textId="77777777" w:rsidR="00D61C41" w:rsidRDefault="009B4862">
            <w:pPr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UL</w:t>
            </w:r>
            <w:r>
              <w:rPr>
                <w:rFonts w:ascii="Book Antiqua" w:eastAsia="Book Antiqua" w:hAnsi="Book Antiqua" w:cs="Book Antiqua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2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2"/>
                <w:sz w:val="24"/>
                <w:szCs w:val="24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-4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</w:t>
            </w:r>
          </w:p>
        </w:tc>
      </w:tr>
      <w:tr w:rsidR="00D61C41" w14:paraId="48E0D428" w14:textId="77777777">
        <w:trPr>
          <w:trHeight w:hRule="exact" w:val="171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4317" w14:textId="77777777" w:rsidR="00D61C41" w:rsidRDefault="009B4862">
            <w:pPr>
              <w:numPr>
                <w:ilvl w:val="0"/>
                <w:numId w:val="5"/>
              </w:numPr>
              <w:spacing w:line="260" w:lineRule="exact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1-membuat PPT</w:t>
            </w:r>
          </w:p>
          <w:p w14:paraId="556699C1" w14:textId="77777777" w:rsidR="00D61C41" w:rsidRDefault="009B4862">
            <w:pPr>
              <w:numPr>
                <w:ilvl w:val="0"/>
                <w:numId w:val="5"/>
              </w:numPr>
              <w:spacing w:line="260" w:lineRule="exact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2-menganalisis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strukturalisme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semiotik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feminisme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1</w:t>
            </w:r>
          </w:p>
          <w:p w14:paraId="5C255721" w14:textId="77777777" w:rsidR="00D61C41" w:rsidRDefault="009B4862">
            <w:pPr>
              <w:numPr>
                <w:ilvl w:val="0"/>
                <w:numId w:val="5"/>
              </w:numPr>
              <w:spacing w:line="260" w:lineRule="exact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3-mengkritik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karya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sastra   2</w:t>
            </w:r>
          </w:p>
          <w:p w14:paraId="1F8C7AE9" w14:textId="77777777" w:rsidR="00D61C41" w:rsidRDefault="009B4862">
            <w:pPr>
              <w:numPr>
                <w:ilvl w:val="0"/>
                <w:numId w:val="5"/>
              </w:numPr>
              <w:spacing w:line="260" w:lineRule="exact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4-mengembangkan ide 1</w:t>
            </w:r>
          </w:p>
          <w:p w14:paraId="6B540207" w14:textId="77777777" w:rsidR="00D61C41" w:rsidRDefault="009B4862">
            <w:pPr>
              <w:numPr>
                <w:ilvl w:val="0"/>
                <w:numId w:val="5"/>
              </w:numPr>
              <w:spacing w:line="260" w:lineRule="exact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5-menulis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apresiasi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puisi</w:t>
            </w:r>
            <w:proofErr w:type="spellEnd"/>
          </w:p>
          <w:p w14:paraId="10DEA807" w14:textId="77777777" w:rsidR="00D61C41" w:rsidRDefault="00D61C41">
            <w:pPr>
              <w:spacing w:line="260" w:lineRule="exact"/>
              <w:ind w:left="102"/>
              <w:rPr>
                <w:rFonts w:ascii="Book Antiqua" w:eastAsia="Book Antiqua" w:hAnsi="Book Antiqua" w:cs="Book Antiqua"/>
              </w:rPr>
            </w:pPr>
          </w:p>
        </w:tc>
      </w:tr>
      <w:tr w:rsidR="00D61C41" w14:paraId="1F474C17" w14:textId="77777777">
        <w:trPr>
          <w:trHeight w:hRule="exact" w:val="346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437E489" w14:textId="77777777" w:rsidR="00D61C41" w:rsidRDefault="009B4862">
            <w:pPr>
              <w:spacing w:line="280" w:lineRule="exact"/>
              <w:ind w:left="100"/>
              <w:rPr>
                <w:rFonts w:ascii="Book Antiqua" w:eastAsia="Book Antiqua" w:hAnsi="Book Antiqua" w:cs="Book Antiqua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UB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CA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 xml:space="preserve">AN 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E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EL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J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ARAN MA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  <w:sz w:val="24"/>
                <w:szCs w:val="24"/>
              </w:rPr>
              <w:t>K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  <w:sz w:val="24"/>
                <w:szCs w:val="24"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Book Antiqua" w:eastAsia="Book Antiqua" w:hAnsi="Book Antiqua" w:cs="Book Antiqua"/>
                <w:b/>
                <w:position w:val="1"/>
                <w:sz w:val="24"/>
                <w:szCs w:val="24"/>
              </w:rPr>
              <w:t>AH</w:t>
            </w:r>
          </w:p>
        </w:tc>
      </w:tr>
      <w:tr w:rsidR="00D61C41" w14:paraId="395189F6" w14:textId="77777777">
        <w:trPr>
          <w:trHeight w:hRule="exact" w:val="1470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CCA0" w14:textId="77777777" w:rsidR="00D61C41" w:rsidRDefault="009B4862">
            <w:pPr>
              <w:numPr>
                <w:ilvl w:val="0"/>
                <w:numId w:val="6"/>
              </w:numPr>
              <w:spacing w:before="14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mampu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membuat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PPT</w:t>
            </w:r>
          </w:p>
          <w:p w14:paraId="3D3CC76E" w14:textId="77777777" w:rsidR="00D61C41" w:rsidRDefault="009B4862">
            <w:pPr>
              <w:numPr>
                <w:ilvl w:val="0"/>
                <w:numId w:val="6"/>
              </w:numPr>
              <w:spacing w:before="14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mampu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Book Antiqua" w:eastAsia="Book Antiqua" w:hAnsi="Book Antiqua" w:cs="Book Antiqua"/>
                <w:lang w:val="en-US"/>
              </w:rPr>
              <w:t>membuat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pembelajaran</w:t>
            </w:r>
            <w:proofErr w:type="spellEnd"/>
            <w:proofErr w:type="gramEnd"/>
            <w:r>
              <w:rPr>
                <w:rFonts w:ascii="Book Antiqua" w:eastAsia="Book Antiqua" w:hAnsi="Book Antiqua" w:cs="Book Antiqua"/>
                <w:lang w:val="en-US"/>
              </w:rPr>
              <w:t xml:space="preserve"> yang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inovatif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</w:p>
          <w:p w14:paraId="5FBB8E5E" w14:textId="77777777" w:rsidR="00D61C41" w:rsidRDefault="009B4862">
            <w:pPr>
              <w:numPr>
                <w:ilvl w:val="0"/>
                <w:numId w:val="6"/>
              </w:numPr>
              <w:spacing w:before="14"/>
              <w:ind w:left="102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Mahasiswa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mampu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menghasilkan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karya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apresiasi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puisi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yang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kreatif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dan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berkualitas</w:t>
            </w:r>
            <w:proofErr w:type="spellEnd"/>
          </w:p>
        </w:tc>
      </w:tr>
      <w:tr w:rsidR="00D61C41" w14:paraId="441975B9" w14:textId="77777777">
        <w:trPr>
          <w:trHeight w:hRule="exact" w:val="29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082665BB" w14:textId="77777777" w:rsidR="00D61C41" w:rsidRDefault="009B4862">
            <w:pPr>
              <w:spacing w:before="2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-2"/>
              </w:rPr>
              <w:t>D</w:t>
            </w:r>
            <w:r>
              <w:rPr>
                <w:rFonts w:ascii="Book Antiqua" w:eastAsia="Book Antiqua" w:hAnsi="Book Antiqua" w:cs="Book Antiqua"/>
                <w:b/>
              </w:rPr>
              <w:t>ES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IPSI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TU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</w:p>
        </w:tc>
      </w:tr>
      <w:tr w:rsidR="00D61C41" w14:paraId="185CA645" w14:textId="77777777">
        <w:trPr>
          <w:trHeight w:hRule="exact" w:val="1059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1C4A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>mandiri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: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membuat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PPT,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menganalisis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konsep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puisi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,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mengembangkan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ide</w:t>
            </w:r>
          </w:p>
          <w:p w14:paraId="0E3813CF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>kelompok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lang w:val="en-US"/>
              </w:rPr>
              <w:t>:</w:t>
            </w:r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menghasilkan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karya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puisi</w:t>
            </w:r>
            <w:proofErr w:type="spellEnd"/>
          </w:p>
        </w:tc>
      </w:tr>
      <w:tr w:rsidR="00D61C41" w14:paraId="43B80B16" w14:textId="77777777">
        <w:trPr>
          <w:trHeight w:hRule="exact" w:val="291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35637624" w14:textId="77777777" w:rsidR="00D61C41" w:rsidRDefault="009B4862">
            <w:pPr>
              <w:spacing w:before="1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ME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OD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2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-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NG</w:t>
            </w:r>
            <w:r>
              <w:rPr>
                <w:rFonts w:ascii="Book Antiqua" w:eastAsia="Book Antiqua" w:hAnsi="Book Antiqua" w:cs="Book Antiqua"/>
                <w:b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</w:rPr>
              <w:t>R</w:t>
            </w:r>
            <w:r>
              <w:rPr>
                <w:rFonts w:ascii="Book Antiqua" w:eastAsia="Book Antiqua" w:hAnsi="Book Antiqua" w:cs="Book Antiqua"/>
                <w:b/>
              </w:rPr>
              <w:t>J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AA</w:t>
            </w:r>
            <w:r>
              <w:rPr>
                <w:rFonts w:ascii="Book Antiqua" w:eastAsia="Book Antiqua" w:hAnsi="Book Antiqua" w:cs="Book Antiqua"/>
                <w:b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4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TU</w:t>
            </w:r>
            <w:r>
              <w:rPr>
                <w:rFonts w:ascii="Book Antiqua" w:eastAsia="Book Antiqua" w:hAnsi="Book Antiqua" w:cs="Book Antiqua"/>
                <w:b/>
                <w:spacing w:val="-6"/>
              </w:rPr>
              <w:t>G</w:t>
            </w:r>
            <w:r>
              <w:rPr>
                <w:rFonts w:ascii="Book Antiqua" w:eastAsia="Book Antiqua" w:hAnsi="Book Antiqua" w:cs="Book Antiqua"/>
                <w:b/>
                <w:spacing w:val="1"/>
              </w:rPr>
              <w:t>A</w:t>
            </w:r>
            <w:r>
              <w:rPr>
                <w:rFonts w:ascii="Book Antiqua" w:eastAsia="Book Antiqua" w:hAnsi="Book Antiqua" w:cs="Book Antiqua"/>
                <w:b/>
              </w:rPr>
              <w:t>S</w:t>
            </w:r>
          </w:p>
        </w:tc>
      </w:tr>
      <w:tr w:rsidR="00D61C41" w14:paraId="139B4E69" w14:textId="77777777">
        <w:trPr>
          <w:trHeight w:hRule="exact" w:val="59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13D4" w14:textId="77777777" w:rsidR="00D61C41" w:rsidRDefault="009B4862">
            <w:pPr>
              <w:spacing w:before="14"/>
              <w:ind w:left="129"/>
              <w:rPr>
                <w:rFonts w:ascii="Book Antiqua" w:eastAsia="Book Antiqua" w:hAnsi="Book Antiqua" w:cs="Book Antiqua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mandiri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dan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tugas</w:t>
            </w:r>
            <w:proofErr w:type="spellEnd"/>
            <w:r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lang w:val="en-US"/>
              </w:rPr>
              <w:t>kelompok</w:t>
            </w:r>
            <w:proofErr w:type="spellEnd"/>
          </w:p>
        </w:tc>
      </w:tr>
      <w:tr w:rsidR="00D61C41" w14:paraId="6E9E3DBB" w14:textId="77777777">
        <w:trPr>
          <w:trHeight w:hRule="exact" w:val="289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81BD3EE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B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TU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K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2"/>
                <w:position w:val="1"/>
              </w:rPr>
              <w:t>F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M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5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UA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</w:t>
            </w:r>
          </w:p>
        </w:tc>
      </w:tr>
      <w:tr w:rsidR="00D61C41" w14:paraId="39909856" w14:textId="77777777">
        <w:trPr>
          <w:trHeight w:hRule="exact" w:val="1054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1AD5" w14:textId="77777777" w:rsidR="00D61C41" w:rsidRDefault="009B4862">
            <w:pPr>
              <w:widowControl/>
              <w:rPr>
                <w:lang w:val="en-US"/>
              </w:rPr>
            </w:pPr>
            <w:r>
              <w:rPr>
                <w:rFonts w:ascii="Calibri" w:eastAsia="SimSun" w:hAnsi="Calibri" w:cs="Calibri"/>
                <w:color w:val="000000"/>
                <w:lang w:val="en-US" w:eastAsia="zh-CN" w:bidi="ar"/>
              </w:rPr>
              <w:lastRenderedPageBreak/>
              <w:t xml:space="preserve">a.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Obyek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Garapan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: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merancang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PPT,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merancang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ide</w:t>
            </w:r>
          </w:p>
          <w:p w14:paraId="3D19266F" w14:textId="77777777" w:rsidR="00D61C41" w:rsidRDefault="009B4862">
            <w:pPr>
              <w:widowControl/>
              <w:rPr>
                <w:lang w:val="en-US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b.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Bentuk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Luaran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: (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i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)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buku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cerita</w:t>
            </w:r>
            <w:proofErr w:type="spellEnd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color w:val="000000"/>
                <w:lang w:val="en-US" w:eastAsia="zh-CN" w:bidi="ar"/>
              </w:rPr>
              <w:t>puisi</w:t>
            </w:r>
            <w:proofErr w:type="spellEnd"/>
          </w:p>
          <w:p w14:paraId="08E44DFD" w14:textId="77777777" w:rsidR="00D61C41" w:rsidRDefault="00D61C41">
            <w:pPr>
              <w:spacing w:before="14" w:line="252" w:lineRule="auto"/>
              <w:ind w:left="556" w:right="58"/>
              <w:jc w:val="both"/>
              <w:rPr>
                <w:rFonts w:ascii="Book Antiqua" w:eastAsia="Book Antiqua" w:hAnsi="Book Antiqua" w:cs="Book Antiqua"/>
              </w:rPr>
            </w:pPr>
          </w:p>
        </w:tc>
      </w:tr>
      <w:tr w:rsidR="00D61C41" w14:paraId="1D6578C4" w14:textId="77777777">
        <w:trPr>
          <w:trHeight w:hRule="exact"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B30E245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KAT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,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 xml:space="preserve"> K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 xml:space="preserve">IA 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spacing w:val="-4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B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B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E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N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-5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N</w:t>
            </w:r>
          </w:p>
        </w:tc>
      </w:tr>
      <w:tr w:rsidR="00D61C41" w14:paraId="3DA5D03A" w14:textId="77777777">
        <w:trPr>
          <w:trHeight w:hRule="exact" w:val="6736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D6A8E1" w14:textId="77777777" w:rsidR="00D61C41" w:rsidRDefault="00D61C41">
            <w:pPr>
              <w:widowControl/>
              <w:rPr>
                <w:sz w:val="24"/>
                <w:szCs w:val="24"/>
              </w:rPr>
            </w:pPr>
          </w:p>
          <w:p w14:paraId="3E19A9FD" w14:textId="77777777" w:rsidR="00D61C41" w:rsidRDefault="009B4862">
            <w:pPr>
              <w:widowControl/>
              <w:rPr>
                <w:sz w:val="24"/>
                <w:szCs w:val="24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a) </w:t>
            </w:r>
            <w:proofErr w:type="spellStart"/>
            <w:proofErr w:type="gram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Partisipasi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 (</w:t>
            </w:r>
            <w:proofErr w:type="gram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15 %), </w:t>
            </w:r>
          </w:p>
          <w:p w14:paraId="799B181D" w14:textId="77777777" w:rsidR="00D61C41" w:rsidRDefault="009B4862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b) Project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Penggarapan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buku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apresiasi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proofErr w:type="gram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puisi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 (</w:t>
            </w:r>
            <w:proofErr w:type="gram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50 %)</w:t>
            </w:r>
          </w:p>
          <w:p w14:paraId="4DF8FC22" w14:textId="77777777" w:rsidR="00D61C41" w:rsidRDefault="009B4862">
            <w:pPr>
              <w:widowControl/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c)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Penugasan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(10%)</w:t>
            </w:r>
          </w:p>
          <w:p w14:paraId="63ED77E5" w14:textId="77777777" w:rsidR="00D61C41" w:rsidRDefault="009B4862">
            <w:pPr>
              <w:widowControl/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d) Quiz (10 %) </w:t>
            </w:r>
          </w:p>
          <w:p w14:paraId="281D7A56" w14:textId="77777777" w:rsidR="00D61C41" w:rsidRDefault="009B4862">
            <w:pPr>
              <w:widowControl/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e)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Ujian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Tengah Semester (15 %)</w:t>
            </w:r>
          </w:p>
          <w:p w14:paraId="0DEB0F89" w14:textId="77777777" w:rsidR="00D61C41" w:rsidRDefault="009B4862">
            <w:pPr>
              <w:widowControl/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f)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Ujian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>Akhir</w:t>
            </w:r>
            <w:proofErr w:type="spellEnd"/>
            <w:r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  <w:t xml:space="preserve"> Semester (0 %)</w:t>
            </w:r>
          </w:p>
          <w:p w14:paraId="0DBFA987" w14:textId="77777777" w:rsidR="00D61C41" w:rsidRDefault="00D61C41">
            <w:pPr>
              <w:widowControl/>
              <w:rPr>
                <w:rFonts w:eastAsia="Book Antiqua"/>
                <w:color w:val="000000"/>
                <w:sz w:val="24"/>
                <w:szCs w:val="24"/>
                <w:lang w:val="en-US" w:eastAsia="zh-CN" w:bidi="ar"/>
              </w:rPr>
            </w:pPr>
          </w:p>
          <w:p w14:paraId="0CD760B6" w14:textId="77777777" w:rsidR="00D61C41" w:rsidRDefault="00D61C41">
            <w:pPr>
              <w:widowControl/>
              <w:rPr>
                <w:rFonts w:ascii="Book Antiqua" w:eastAsia="Book Antiqua" w:hAnsi="Book Antiqua" w:cs="Book Antiqua"/>
                <w:b/>
                <w:position w:val="1"/>
              </w:rPr>
            </w:pPr>
          </w:p>
        </w:tc>
      </w:tr>
      <w:tr w:rsidR="00D61C41" w14:paraId="26B7E8E3" w14:textId="77777777">
        <w:trPr>
          <w:trHeight w:hRule="exact"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1D321E0F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b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JADWAL PELAKSANAAN</w:t>
            </w:r>
          </w:p>
        </w:tc>
      </w:tr>
      <w:tr w:rsidR="00D61C41" w14:paraId="31BDF2AB" w14:textId="77777777">
        <w:trPr>
          <w:trHeight w:hRule="exact" w:val="756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E1238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b/>
                <w:position w:val="1"/>
                <w:lang w:val="en-US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Membuat</w:t>
            </w:r>
            <w:proofErr w:type="spellEnd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 </w:t>
            </w:r>
            <w:proofErr w:type="gram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PPT,  </w:t>
            </w: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pembelajaran</w:t>
            </w:r>
            <w:proofErr w:type="spellEnd"/>
            <w:proofErr w:type="gramEnd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  </w:t>
            </w: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disesuaikan</w:t>
            </w:r>
            <w:proofErr w:type="spellEnd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dengan</w:t>
            </w:r>
            <w:proofErr w:type="spellEnd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jadwal</w:t>
            </w:r>
            <w:proofErr w:type="spellEnd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 di </w:t>
            </w:r>
            <w:proofErr w:type="spellStart"/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>opensimka</w:t>
            </w:r>
            <w:proofErr w:type="spellEnd"/>
          </w:p>
        </w:tc>
      </w:tr>
      <w:tr w:rsidR="00D61C41" w14:paraId="04ACB487" w14:textId="77777777">
        <w:trPr>
          <w:trHeight w:hRule="exact"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5F135B91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b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LAIN-LAIN</w:t>
            </w:r>
          </w:p>
        </w:tc>
      </w:tr>
      <w:tr w:rsidR="00D61C41" w14:paraId="520548B2" w14:textId="77777777">
        <w:trPr>
          <w:trHeight w:hRule="exact" w:val="353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965344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bCs/>
                <w:position w:val="1"/>
              </w:rPr>
            </w:pPr>
            <w:r>
              <w:rPr>
                <w:rFonts w:ascii="Book Antiqua" w:eastAsia="Book Antiqua" w:hAnsi="Book Antiqua" w:cs="Book Antiqua"/>
                <w:bCs/>
                <w:position w:val="1"/>
              </w:rPr>
              <w:t xml:space="preserve">Bobot penilaian tugas ini adalah </w:t>
            </w:r>
            <w:r>
              <w:rPr>
                <w:rFonts w:ascii="Book Antiqua" w:eastAsia="Book Antiqua" w:hAnsi="Book Antiqua" w:cs="Book Antiqua"/>
                <w:bCs/>
                <w:position w:val="1"/>
                <w:lang w:val="en-US"/>
              </w:rPr>
              <w:t xml:space="preserve">30% </w:t>
            </w:r>
            <w:r>
              <w:rPr>
                <w:rFonts w:ascii="Book Antiqua" w:eastAsia="Book Antiqua" w:hAnsi="Book Antiqua" w:cs="Book Antiqua"/>
                <w:bCs/>
                <w:position w:val="1"/>
              </w:rPr>
              <w:t>dari 100% penilaian mata kuliah ini</w:t>
            </w:r>
          </w:p>
        </w:tc>
      </w:tr>
      <w:tr w:rsidR="00D61C41" w14:paraId="5A2EE239" w14:textId="77777777">
        <w:trPr>
          <w:trHeight w:hRule="exact"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FC2AB35" w14:textId="77777777" w:rsidR="00D61C41" w:rsidRDefault="009B4862">
            <w:pPr>
              <w:spacing w:line="260" w:lineRule="exact"/>
              <w:ind w:left="100"/>
              <w:rPr>
                <w:rFonts w:ascii="Book Antiqua" w:eastAsia="Book Antiqua" w:hAnsi="Book Antiqua" w:cs="Book Antiqua"/>
                <w:b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position w:val="1"/>
              </w:rPr>
              <w:t>DAFTAR RUJUKAN</w:t>
            </w:r>
          </w:p>
        </w:tc>
      </w:tr>
      <w:tr w:rsidR="00D61C41" w14:paraId="5112DC32" w14:textId="77777777">
        <w:trPr>
          <w:trHeight w:hRule="exact" w:val="1127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A999F8" w14:textId="77777777" w:rsidR="00D61C41" w:rsidRDefault="009B48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eastAsia="Book Antiqua" w:hAnsi="Times New Roman" w:cs="Times New Roman"/>
                <w:sz w:val="24"/>
                <w:szCs w:val="24"/>
                <w:lang w:eastAsia="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Nurgiantoro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Burhan. 1998.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Yogyakarta: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 Press</w:t>
            </w:r>
          </w:p>
          <w:p w14:paraId="2C84A333" w14:textId="77777777" w:rsidR="00D61C41" w:rsidRDefault="009B48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 xml:space="preserve"> </w:t>
            </w:r>
            <w:proofErr w:type="spellStart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>Taris</w:t>
            </w:r>
            <w:proofErr w:type="spellEnd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 xml:space="preserve">, </w:t>
            </w:r>
            <w:proofErr w:type="spellStart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>Haris</w:t>
            </w:r>
            <w:proofErr w:type="spellEnd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 xml:space="preserve"> E. 2010. </w:t>
            </w:r>
            <w:proofErr w:type="spellStart"/>
            <w:r>
              <w:rPr>
                <w:rFonts w:eastAsia="Book Antiqua" w:cs="Times New Roman"/>
                <w:i/>
                <w:iCs/>
                <w:sz w:val="24"/>
                <w:szCs w:val="24"/>
                <w:lang w:val="en-US" w:eastAsia="id"/>
              </w:rPr>
              <w:t>Kiat</w:t>
            </w:r>
            <w:proofErr w:type="spellEnd"/>
            <w:r>
              <w:rPr>
                <w:rFonts w:eastAsia="Book Antiqua" w:cs="Times New Roman"/>
                <w:i/>
                <w:iCs/>
                <w:sz w:val="24"/>
                <w:szCs w:val="24"/>
                <w:lang w:val="en-US" w:eastAsia="id"/>
              </w:rPr>
              <w:t xml:space="preserve"> </w:t>
            </w:r>
            <w:proofErr w:type="spellStart"/>
            <w:r>
              <w:rPr>
                <w:rFonts w:eastAsia="Book Antiqua" w:cs="Times New Roman"/>
                <w:i/>
                <w:iCs/>
                <w:sz w:val="24"/>
                <w:szCs w:val="24"/>
                <w:lang w:val="en-US" w:eastAsia="id"/>
              </w:rPr>
              <w:t>Menulis</w:t>
            </w:r>
            <w:proofErr w:type="spellEnd"/>
            <w:r>
              <w:rPr>
                <w:rFonts w:eastAsia="Book Antiqua" w:cs="Times New Roman"/>
                <w:i/>
                <w:iCs/>
                <w:sz w:val="24"/>
                <w:szCs w:val="24"/>
                <w:lang w:val="en-US" w:eastAsia="id"/>
              </w:rPr>
              <w:t xml:space="preserve"> </w:t>
            </w:r>
            <w:proofErr w:type="spellStart"/>
            <w:r>
              <w:rPr>
                <w:rFonts w:eastAsia="Book Antiqua" w:cs="Times New Roman"/>
                <w:i/>
                <w:iCs/>
                <w:sz w:val="24"/>
                <w:szCs w:val="24"/>
                <w:lang w:val="en-US" w:eastAsia="id"/>
              </w:rPr>
              <w:t>Puisi</w:t>
            </w:r>
            <w:proofErr w:type="spellEnd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 xml:space="preserve">. Bandung: </w:t>
            </w:r>
            <w:proofErr w:type="spellStart"/>
            <w:r>
              <w:rPr>
                <w:rFonts w:eastAsia="Book Antiqua" w:cs="Times New Roman"/>
                <w:sz w:val="24"/>
                <w:szCs w:val="24"/>
                <w:lang w:val="en-US" w:eastAsia="id"/>
              </w:rPr>
              <w:t>Angkasa</w:t>
            </w:r>
            <w:proofErr w:type="spellEnd"/>
          </w:p>
          <w:p w14:paraId="7775A8C6" w14:textId="77777777" w:rsidR="00D61C41" w:rsidRDefault="009B48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Times New Roman" w:eastAsia="Book Antiqua" w:hAnsi="Times New Roman" w:cs="Times New Roman"/>
                <w:sz w:val="24"/>
                <w:szCs w:val="24"/>
                <w:lang w:eastAsia="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Puisi-Puisi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</w:t>
            </w:r>
            <w:proofErr w:type="spellEnd"/>
          </w:p>
          <w:p w14:paraId="77D8BE8B" w14:textId="77777777" w:rsidR="00D61C41" w:rsidRDefault="00D61C41">
            <w:pPr>
              <w:shd w:val="clear" w:color="auto" w:fill="FFFFFF" w:themeFill="background1"/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B965430" w14:textId="77777777" w:rsidR="00D61C41" w:rsidRDefault="00D61C41">
      <w:pPr>
        <w:pStyle w:val="Heading1"/>
        <w:tabs>
          <w:tab w:val="left" w:pos="10143"/>
        </w:tabs>
      </w:pPr>
    </w:p>
    <w:sectPr w:rsidR="00D61C41">
      <w:pgSz w:w="16840" w:h="11910" w:orient="landscape"/>
      <w:pgMar w:top="1100" w:right="24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BCE6B" w14:textId="77777777" w:rsidR="00495AB2" w:rsidRDefault="00495AB2">
      <w:r>
        <w:separator/>
      </w:r>
    </w:p>
  </w:endnote>
  <w:endnote w:type="continuationSeparator" w:id="0">
    <w:p w14:paraId="69BDE44B" w14:textId="77777777" w:rsidR="00495AB2" w:rsidRDefault="0049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3E7E" w14:textId="77777777" w:rsidR="00495AB2" w:rsidRDefault="00495AB2">
      <w:r>
        <w:separator/>
      </w:r>
    </w:p>
  </w:footnote>
  <w:footnote w:type="continuationSeparator" w:id="0">
    <w:p w14:paraId="0269C6FC" w14:textId="77777777" w:rsidR="00495AB2" w:rsidRDefault="0049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62D80F"/>
    <w:multiLevelType w:val="singleLevel"/>
    <w:tmpl w:val="9F62D80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2581" w:hanging="336"/>
        <w:jc w:val="left"/>
      </w:pPr>
      <w:rPr>
        <w:rFonts w:ascii="Cambria" w:eastAsia="Cambria" w:hAnsi="Cambria" w:cs="Cambria" w:hint="default"/>
        <w:spacing w:val="-2"/>
        <w:w w:val="96"/>
        <w:sz w:val="20"/>
        <w:szCs w:val="20"/>
        <w:lang w:val="id" w:eastAsia="en-US" w:bidi="ar-SA"/>
      </w:rPr>
    </w:lvl>
    <w:lvl w:ilvl="1">
      <w:numFmt w:val="bullet"/>
      <w:lvlText w:val="•"/>
      <w:lvlJc w:val="left"/>
      <w:pPr>
        <w:ind w:left="3929" w:hanging="33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5279" w:hanging="33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629" w:hanging="33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7979" w:hanging="33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9329" w:hanging="33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0679" w:hanging="33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2028" w:hanging="33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3378" w:hanging="336"/>
      </w:pPr>
      <w:rPr>
        <w:rFonts w:hint="default"/>
        <w:lang w:val="id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numFmt w:val="bullet"/>
      <w:lvlText w:val="•"/>
      <w:lvlJc w:val="left"/>
      <w:pPr>
        <w:ind w:left="1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id" w:eastAsia="en-US" w:bidi="ar-SA"/>
      </w:rPr>
    </w:lvl>
    <w:lvl w:ilvl="1">
      <w:numFmt w:val="bullet"/>
      <w:lvlText w:val="•"/>
      <w:lvlJc w:val="left"/>
      <w:pPr>
        <w:ind w:left="233" w:hanging="16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47" w:hanging="1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60" w:hanging="1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874" w:hanging="1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088" w:hanging="1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01" w:hanging="1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15" w:hanging="1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728" w:hanging="168"/>
      </w:pPr>
      <w:rPr>
        <w:rFonts w:hint="default"/>
        <w:lang w:val="id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842" w:hanging="360"/>
        <w:jc w:val="left"/>
      </w:pPr>
      <w:rPr>
        <w:rFonts w:ascii="Cambria" w:eastAsia="Cambria" w:hAnsi="Cambria" w:cs="Cambria" w:hint="default"/>
        <w:spacing w:val="-3"/>
        <w:w w:val="96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2075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331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54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7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701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8251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948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0721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numFmt w:val="bullet"/>
      <w:lvlText w:val="•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43" w:hanging="14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466" w:hanging="14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689" w:hanging="14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912" w:hanging="14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136" w:hanging="14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59" w:hanging="14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82" w:hanging="14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805" w:hanging="144"/>
      </w:pPr>
      <w:rPr>
        <w:rFonts w:hint="default"/>
        <w:lang w:val="id" w:eastAsia="en-US" w:bidi="ar-SA"/>
      </w:rPr>
    </w:lvl>
  </w:abstractNum>
  <w:abstractNum w:abstractNumId="5" w15:restartNumberingAfterBreak="0">
    <w:nsid w:val="5B9E48BB"/>
    <w:multiLevelType w:val="singleLevel"/>
    <w:tmpl w:val="5B9E48B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6D14BEF3"/>
    <w:multiLevelType w:val="singleLevel"/>
    <w:tmpl w:val="6D14BEF3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1C41"/>
    <w:rsid w:val="00495AB2"/>
    <w:rsid w:val="0097798A"/>
    <w:rsid w:val="009B4862"/>
    <w:rsid w:val="009B6D1D"/>
    <w:rsid w:val="00BE369F"/>
    <w:rsid w:val="00D61C41"/>
    <w:rsid w:val="19F11CCD"/>
    <w:rsid w:val="45C94CCF"/>
    <w:rsid w:val="5C663609"/>
    <w:rsid w:val="729D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  <w14:docId w14:val="7907AB08"/>
  <w15:docId w15:val="{B7597C36-C22D-4698-83FA-4FDA6B2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id" w:eastAsia="en-US"/>
    </w:rPr>
  </w:style>
  <w:style w:type="paragraph" w:styleId="Heading1">
    <w:name w:val="heading 1"/>
    <w:basedOn w:val="Normal"/>
    <w:uiPriority w:val="1"/>
    <w:qFormat/>
    <w:pPr>
      <w:ind w:left="9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0"/>
      <w:szCs w:val="20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2581" w:hanging="360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 BBG</dc:creator>
  <cp:lastModifiedBy>LENOVO</cp:lastModifiedBy>
  <cp:revision>3</cp:revision>
  <dcterms:created xsi:type="dcterms:W3CDTF">2023-10-05T14:02:00Z</dcterms:created>
  <dcterms:modified xsi:type="dcterms:W3CDTF">2023-11-12T11:17:00Z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2023-10-05T00:00:00Z</vt:filetime>
  </property>
  <property fmtid="{D5CDD505-2E9C-101B-9397-08002B2CF9AE}" pid="5" name="KSOProductBuildVer">
    <vt:lpwstr>1033-12.2.0.13215</vt:lpwstr>
  </property>
  <property fmtid="{D5CDD505-2E9C-101B-9397-08002B2CF9AE}" pid="6" name="ICV">
    <vt:lpwstr>95F7C93D005648CB994CB5DB4A4847AF_12</vt:lpwstr>
  </property>
</Properties>
</file>